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CB30B" w14:textId="77777777" w:rsidR="00D9383B" w:rsidRPr="005B018F" w:rsidRDefault="00D9383B" w:rsidP="00D9383B">
      <w:pPr>
        <w:spacing w:after="120" w:line="276" w:lineRule="auto"/>
        <w:jc w:val="center"/>
        <w:rPr>
          <w:rFonts w:ascii="Times New Roman" w:eastAsia="Times New Roman" w:hAnsi="Times New Roman" w:cs="Times New Roman"/>
          <w:b/>
          <w:color w:val="E5B8B7" w:themeColor="accent2" w:themeTint="66"/>
          <w:sz w:val="52"/>
          <w:szCs w:val="52"/>
          <w:lang w:val="en-GB"/>
          <w14:textOutline w14:w="11112" w14:cap="flat" w14:cmpd="sng" w14:algn="ctr">
            <w14:solidFill>
              <w14:schemeClr w14:val="accent2"/>
            </w14:solidFill>
            <w14:prstDash w14:val="solid"/>
            <w14:round/>
          </w14:textOutline>
        </w:rPr>
      </w:pPr>
      <w:r w:rsidRPr="005B018F">
        <w:rPr>
          <w:rFonts w:ascii="Times New Roman" w:eastAsia="Times New Roman" w:hAnsi="Times New Roman" w:cs="Times New Roman"/>
          <w:b/>
          <w:color w:val="E5B8B7" w:themeColor="accent2" w:themeTint="66"/>
          <w:sz w:val="52"/>
          <w:szCs w:val="52"/>
          <w:lang w:val="en-GB"/>
          <w14:textOutline w14:w="11112" w14:cap="flat" w14:cmpd="sng" w14:algn="ctr">
            <w14:solidFill>
              <w14:schemeClr w14:val="accent2"/>
            </w14:solidFill>
            <w14:prstDash w14:val="solid"/>
            <w14:round/>
          </w14:textOutline>
        </w:rPr>
        <w:t>THE SETTLED NOMADISM-</w:t>
      </w:r>
      <w:sdt>
        <w:sdtPr>
          <w:rPr>
            <w:b/>
            <w:color w:val="E5B8B7" w:themeColor="accent2" w:themeTint="66"/>
            <w:sz w:val="20"/>
            <w:szCs w:val="20"/>
            <w:lang w:val="en-GB"/>
            <w14:textOutline w14:w="11112" w14:cap="flat" w14:cmpd="sng" w14:algn="ctr">
              <w14:solidFill>
                <w14:schemeClr w14:val="accent2"/>
              </w14:solidFill>
              <w14:prstDash w14:val="solid"/>
              <w14:round/>
            </w14:textOutline>
          </w:rPr>
          <w:tag w:val="goog_rdk_0"/>
          <w:id w:val="589972772"/>
        </w:sdtPr>
        <w:sdtContent/>
      </w:sdt>
      <w:r w:rsidRPr="005B018F">
        <w:rPr>
          <w:rFonts w:ascii="Times New Roman" w:eastAsia="Times New Roman" w:hAnsi="Times New Roman" w:cs="Times New Roman"/>
          <w:b/>
          <w:color w:val="E5B8B7" w:themeColor="accent2" w:themeTint="66"/>
          <w:sz w:val="52"/>
          <w:szCs w:val="52"/>
          <w:lang w:val="en-GB"/>
          <w14:textOutline w14:w="11112" w14:cap="flat" w14:cmpd="sng" w14:algn="ctr">
            <w14:solidFill>
              <w14:schemeClr w14:val="accent2"/>
            </w14:solidFill>
            <w14:prstDash w14:val="solid"/>
            <w14:round/>
          </w14:textOutline>
        </w:rPr>
        <w:t>2022</w:t>
      </w:r>
    </w:p>
    <w:p w14:paraId="664D6886" w14:textId="77777777" w:rsidR="00D9383B" w:rsidRPr="005B018F" w:rsidRDefault="00D9383B" w:rsidP="00D9383B">
      <w:pPr>
        <w:spacing w:line="276" w:lineRule="auto"/>
        <w:jc w:val="center"/>
        <w:rPr>
          <w:rFonts w:ascii="Times New Roman" w:eastAsia="Times New Roman" w:hAnsi="Times New Roman" w:cs="Times New Roman"/>
          <w:b/>
          <w:color w:val="002060"/>
          <w:sz w:val="24"/>
          <w:szCs w:val="24"/>
          <w:lang w:val="en-GB"/>
        </w:rPr>
      </w:pPr>
      <w:r w:rsidRPr="005B018F">
        <w:rPr>
          <w:rFonts w:ascii="Times New Roman" w:eastAsia="Times New Roman" w:hAnsi="Times New Roman" w:cs="Times New Roman"/>
          <w:b/>
          <w:color w:val="002060"/>
          <w:sz w:val="24"/>
          <w:szCs w:val="24"/>
          <w:lang w:val="en-GB"/>
        </w:rPr>
        <w:t>SUMMER SCHOOL PROGRAM FOR URBAN RESILIENCE, ADAPTATION AND SUSTAINABLE ENVIRONMENTAL MANAGEMENT</w:t>
      </w:r>
    </w:p>
    <w:p w14:paraId="6EA71816" w14:textId="77777777" w:rsidR="00D9383B" w:rsidRPr="005B018F" w:rsidRDefault="00D9383B" w:rsidP="00D9383B">
      <w:pPr>
        <w:spacing w:after="0" w:line="276" w:lineRule="auto"/>
        <w:jc w:val="both"/>
        <w:rPr>
          <w:rFonts w:ascii="Times New Roman" w:eastAsia="Times New Roman" w:hAnsi="Times New Roman" w:cs="Times New Roman"/>
          <w:sz w:val="24"/>
          <w:szCs w:val="24"/>
          <w:lang w:val="en-GB"/>
        </w:rPr>
      </w:pPr>
      <w:r w:rsidRPr="005B018F">
        <w:rPr>
          <w:rFonts w:ascii="Times New Roman" w:eastAsia="Times New Roman" w:hAnsi="Times New Roman" w:cs="Times New Roman"/>
          <w:b/>
          <w:color w:val="0070C0"/>
          <w:sz w:val="24"/>
          <w:szCs w:val="24"/>
          <w:lang w:val="en-GB"/>
        </w:rPr>
        <w:t>Introduction:</w:t>
      </w:r>
      <w:r w:rsidRPr="005B018F">
        <w:rPr>
          <w:rFonts w:ascii="Times New Roman" w:eastAsia="Times New Roman" w:hAnsi="Times New Roman" w:cs="Times New Roman"/>
          <w:sz w:val="24"/>
          <w:szCs w:val="24"/>
          <w:lang w:val="en-GB"/>
        </w:rPr>
        <w:t xml:space="preserve"> </w:t>
      </w:r>
    </w:p>
    <w:p w14:paraId="52FCDC98" w14:textId="1DECCADF" w:rsidR="00D9383B" w:rsidRDefault="00D9383B" w:rsidP="00D9383B">
      <w:pPr>
        <w:spacing w:after="0" w:line="276" w:lineRule="auto"/>
        <w:jc w:val="both"/>
        <w:rPr>
          <w:rFonts w:ascii="Times New Roman" w:eastAsia="Times New Roman" w:hAnsi="Times New Roman" w:cs="Times New Roman"/>
          <w:sz w:val="24"/>
          <w:szCs w:val="24"/>
          <w:lang w:val="en-GB"/>
        </w:rPr>
      </w:pPr>
      <w:r w:rsidRPr="005B018F">
        <w:rPr>
          <w:rFonts w:ascii="Times New Roman" w:eastAsia="Times New Roman" w:hAnsi="Times New Roman" w:cs="Times New Roman"/>
          <w:sz w:val="24"/>
          <w:szCs w:val="24"/>
          <w:lang w:val="en-GB"/>
        </w:rPr>
        <w:t>National University of Mongolia</w:t>
      </w:r>
      <w:r>
        <w:rPr>
          <w:rFonts w:ascii="Times New Roman" w:eastAsia="Times New Roman" w:hAnsi="Times New Roman" w:cs="Times New Roman"/>
          <w:sz w:val="24"/>
          <w:szCs w:val="24"/>
          <w:lang w:val="en-GB"/>
        </w:rPr>
        <w:t xml:space="preserve"> </w:t>
      </w:r>
      <w:r w:rsidRPr="005B018F">
        <w:rPr>
          <w:rFonts w:ascii="Times New Roman" w:eastAsia="Times New Roman" w:hAnsi="Times New Roman" w:cs="Times New Roman"/>
          <w:sz w:val="24"/>
          <w:szCs w:val="24"/>
          <w:lang w:val="en-GB"/>
        </w:rPr>
        <w:t xml:space="preserve">(NUM), a partner of the URGENT project and </w:t>
      </w:r>
      <w:r>
        <w:rPr>
          <w:rFonts w:ascii="Times New Roman" w:eastAsia="Times New Roman" w:hAnsi="Times New Roman" w:cs="Times New Roman"/>
          <w:sz w:val="24"/>
          <w:szCs w:val="24"/>
          <w:lang w:val="en-GB"/>
        </w:rPr>
        <w:t xml:space="preserve">the </w:t>
      </w:r>
      <w:r w:rsidRPr="005B018F">
        <w:rPr>
          <w:rFonts w:ascii="Times New Roman" w:eastAsia="Times New Roman" w:hAnsi="Times New Roman" w:cs="Times New Roman"/>
          <w:sz w:val="24"/>
          <w:szCs w:val="24"/>
          <w:lang w:val="en-GB"/>
        </w:rPr>
        <w:t>coordinator of the ONE project, both funded by ERASMUS+ programme of the European Union</w:t>
      </w:r>
      <w:r>
        <w:rPr>
          <w:rFonts w:ascii="Times New Roman" w:eastAsia="Times New Roman" w:hAnsi="Times New Roman" w:cs="Times New Roman"/>
          <w:sz w:val="24"/>
          <w:szCs w:val="24"/>
          <w:lang w:val="en-GB"/>
        </w:rPr>
        <w:t xml:space="preserve">, is </w:t>
      </w:r>
      <w:r w:rsidRPr="005B018F">
        <w:rPr>
          <w:rFonts w:ascii="Times New Roman" w:eastAsia="Times New Roman" w:hAnsi="Times New Roman" w:cs="Times New Roman"/>
          <w:sz w:val="24"/>
          <w:szCs w:val="24"/>
          <w:lang w:val="en-GB"/>
        </w:rPr>
        <w:t>delighted to announce the summer school program for urban resilience, adaptation and sustainable environmental management</w:t>
      </w:r>
      <w:r>
        <w:rPr>
          <w:rFonts w:ascii="Times New Roman" w:eastAsia="Times New Roman" w:hAnsi="Times New Roman" w:cs="Times New Roman"/>
          <w:sz w:val="24"/>
          <w:szCs w:val="24"/>
          <w:lang w:val="en-GB"/>
        </w:rPr>
        <w:t>. A summer school is jointly organized by two projects, namely U</w:t>
      </w:r>
      <w:r w:rsidRPr="00D1217A">
        <w:rPr>
          <w:rFonts w:ascii="Times New Roman" w:eastAsia="Times New Roman" w:hAnsi="Times New Roman" w:cs="Times New Roman"/>
          <w:sz w:val="24"/>
          <w:szCs w:val="24"/>
          <w:lang w:val="en-GB"/>
        </w:rPr>
        <w:t xml:space="preserve">rban resilience and adaptation for </w:t>
      </w:r>
      <w:r>
        <w:rPr>
          <w:rFonts w:ascii="Times New Roman" w:eastAsia="Times New Roman" w:hAnsi="Times New Roman" w:cs="Times New Roman"/>
          <w:sz w:val="24"/>
          <w:szCs w:val="24"/>
          <w:lang w:val="en-GB"/>
        </w:rPr>
        <w:t>I</w:t>
      </w:r>
      <w:r w:rsidRPr="00D1217A">
        <w:rPr>
          <w:rFonts w:ascii="Times New Roman" w:eastAsia="Times New Roman" w:hAnsi="Times New Roman" w:cs="Times New Roman"/>
          <w:sz w:val="24"/>
          <w:szCs w:val="24"/>
          <w:lang w:val="en-GB"/>
        </w:rPr>
        <w:t>ndia</w:t>
      </w:r>
      <w:r>
        <w:rPr>
          <w:rFonts w:ascii="Times New Roman" w:eastAsia="Times New Roman" w:hAnsi="Times New Roman" w:cs="Times New Roman"/>
          <w:sz w:val="24"/>
          <w:szCs w:val="24"/>
          <w:lang w:val="en-GB"/>
        </w:rPr>
        <w:t xml:space="preserve"> and M</w:t>
      </w:r>
      <w:r w:rsidRPr="00D1217A">
        <w:rPr>
          <w:rFonts w:ascii="Times New Roman" w:eastAsia="Times New Roman" w:hAnsi="Times New Roman" w:cs="Times New Roman"/>
          <w:sz w:val="24"/>
          <w:szCs w:val="24"/>
          <w:lang w:val="en-GB"/>
        </w:rPr>
        <w:t>ongolia</w:t>
      </w:r>
      <w:r>
        <w:rPr>
          <w:rFonts w:ascii="Times New Roman" w:eastAsia="Times New Roman" w:hAnsi="Times New Roman" w:cs="Times New Roman"/>
          <w:sz w:val="24"/>
          <w:szCs w:val="24"/>
          <w:lang w:val="en-GB"/>
        </w:rPr>
        <w:t xml:space="preserve"> - </w:t>
      </w:r>
      <w:r w:rsidRPr="00D1217A">
        <w:rPr>
          <w:rFonts w:ascii="Times New Roman" w:eastAsia="Times New Roman" w:hAnsi="Times New Roman" w:cs="Times New Roman"/>
          <w:sz w:val="24"/>
          <w:szCs w:val="24"/>
          <w:lang w:val="en-GB"/>
        </w:rPr>
        <w:t>URGENT</w:t>
      </w:r>
      <w:r>
        <w:rPr>
          <w:rFonts w:ascii="Times New Roman" w:eastAsia="Times New Roman" w:hAnsi="Times New Roman" w:cs="Times New Roman"/>
          <w:sz w:val="24"/>
          <w:szCs w:val="24"/>
          <w:lang w:val="en-GB"/>
        </w:rPr>
        <w:t xml:space="preserve"> </w:t>
      </w:r>
      <w:r w:rsidRPr="00D1217A">
        <w:rPr>
          <w:rFonts w:ascii="Times New Roman" w:eastAsia="Times New Roman" w:hAnsi="Times New Roman" w:cs="Times New Roman"/>
          <w:sz w:val="24"/>
          <w:szCs w:val="24"/>
          <w:lang w:val="en-GB"/>
        </w:rPr>
        <w:t>and</w:t>
      </w:r>
      <w:r>
        <w:rPr>
          <w:rFonts w:ascii="Times New Roman" w:eastAsia="Times New Roman" w:hAnsi="Times New Roman" w:cs="Times New Roman"/>
          <w:sz w:val="24"/>
          <w:szCs w:val="24"/>
          <w:lang w:val="en-GB"/>
        </w:rPr>
        <w:t xml:space="preserve"> </w:t>
      </w:r>
      <w:r w:rsidRPr="00D1217A">
        <w:rPr>
          <w:rFonts w:ascii="Times New Roman" w:eastAsia="Times New Roman" w:hAnsi="Times New Roman" w:cs="Times New Roman"/>
          <w:sz w:val="24"/>
          <w:szCs w:val="24"/>
          <w:lang w:val="en-GB"/>
        </w:rPr>
        <w:t>European orientation for</w:t>
      </w:r>
      <w:r>
        <w:rPr>
          <w:rFonts w:ascii="Times New Roman" w:eastAsia="Times New Roman" w:hAnsi="Times New Roman" w:cs="Times New Roman"/>
          <w:sz w:val="24"/>
          <w:szCs w:val="24"/>
          <w:lang w:val="en-GB"/>
        </w:rPr>
        <w:t xml:space="preserve"> </w:t>
      </w:r>
      <w:r w:rsidRPr="00D1217A">
        <w:rPr>
          <w:rFonts w:ascii="Times New Roman" w:eastAsia="Times New Roman" w:hAnsi="Times New Roman" w:cs="Times New Roman"/>
          <w:sz w:val="24"/>
          <w:szCs w:val="24"/>
          <w:lang w:val="en-GB"/>
        </w:rPr>
        <w:t xml:space="preserve">sustainable environmental management in Mongolia </w:t>
      </w:r>
      <w:r>
        <w:rPr>
          <w:rFonts w:ascii="Times New Roman" w:eastAsia="Times New Roman" w:hAnsi="Times New Roman" w:cs="Times New Roman"/>
          <w:sz w:val="24"/>
          <w:szCs w:val="24"/>
          <w:lang w:val="en-GB"/>
        </w:rPr>
        <w:t>–</w:t>
      </w:r>
      <w:r w:rsidRPr="00D1217A">
        <w:rPr>
          <w:rFonts w:ascii="Times New Roman" w:eastAsia="Times New Roman" w:hAnsi="Times New Roman" w:cs="Times New Roman"/>
          <w:sz w:val="24"/>
          <w:szCs w:val="24"/>
          <w:lang w:val="en-GB"/>
        </w:rPr>
        <w:t xml:space="preserve"> ONE</w:t>
      </w:r>
      <w:r>
        <w:rPr>
          <w:rFonts w:ascii="Times New Roman" w:eastAsia="Times New Roman" w:hAnsi="Times New Roman" w:cs="Times New Roman"/>
          <w:sz w:val="24"/>
          <w:szCs w:val="24"/>
          <w:lang w:val="en-GB"/>
        </w:rPr>
        <w:t xml:space="preserve"> projects, </w:t>
      </w:r>
      <w:r w:rsidRPr="005B018F">
        <w:rPr>
          <w:rFonts w:ascii="Times New Roman" w:eastAsia="Times New Roman" w:hAnsi="Times New Roman" w:cs="Times New Roman"/>
          <w:sz w:val="24"/>
          <w:szCs w:val="24"/>
          <w:lang w:val="en-GB"/>
        </w:rPr>
        <w:t>in the Ulaanbaatar city, Mongolia</w:t>
      </w:r>
      <w:r>
        <w:rPr>
          <w:rFonts w:ascii="Times New Roman" w:eastAsia="Times New Roman" w:hAnsi="Times New Roman" w:cs="Times New Roman"/>
          <w:sz w:val="24"/>
          <w:szCs w:val="24"/>
          <w:lang w:val="en-GB"/>
        </w:rPr>
        <w:t xml:space="preserve"> between </w:t>
      </w:r>
      <w:r w:rsidRPr="005B018F">
        <w:rPr>
          <w:rFonts w:ascii="Times New Roman" w:eastAsia="Times New Roman" w:hAnsi="Times New Roman" w:cs="Times New Roman"/>
          <w:sz w:val="24"/>
          <w:szCs w:val="24"/>
          <w:lang w:val="en-GB"/>
        </w:rPr>
        <w:t>15</w:t>
      </w:r>
      <w:r>
        <w:rPr>
          <w:rFonts w:ascii="Times New Roman" w:eastAsia="Times New Roman" w:hAnsi="Times New Roman" w:cs="Times New Roman"/>
          <w:sz w:val="24"/>
          <w:szCs w:val="24"/>
          <w:lang w:val="en-US"/>
        </w:rPr>
        <w:t xml:space="preserve"> and </w:t>
      </w:r>
      <w:r w:rsidRPr="005B018F">
        <w:rPr>
          <w:rFonts w:ascii="Times New Roman" w:eastAsia="Times New Roman" w:hAnsi="Times New Roman" w:cs="Times New Roman"/>
          <w:sz w:val="24"/>
          <w:szCs w:val="24"/>
          <w:lang w:val="en-GB"/>
        </w:rPr>
        <w:t>28 July 2022.</w:t>
      </w:r>
      <w:r>
        <w:rPr>
          <w:rFonts w:ascii="Times New Roman" w:eastAsia="Times New Roman" w:hAnsi="Times New Roman" w:cs="Times New Roman"/>
          <w:sz w:val="24"/>
          <w:szCs w:val="24"/>
        </w:rPr>
        <w:t xml:space="preserve"> </w:t>
      </w:r>
      <w:r w:rsidRPr="00531BE9">
        <w:rPr>
          <w:rFonts w:ascii="Times New Roman" w:eastAsia="Times New Roman" w:hAnsi="Times New Roman" w:cs="Times New Roman"/>
          <w:sz w:val="24"/>
          <w:szCs w:val="24"/>
          <w:lang w:val="en-GB"/>
        </w:rPr>
        <w:t xml:space="preserve">During the summer school, the participants will acquire the skills and knowledge about European Union environmental innovation (including management, policy, financial instruments) and understanding of the urban </w:t>
      </w:r>
      <w:r>
        <w:rPr>
          <w:rFonts w:ascii="Times New Roman" w:eastAsia="Times New Roman" w:hAnsi="Times New Roman" w:cs="Times New Roman"/>
          <w:sz w:val="24"/>
          <w:szCs w:val="24"/>
          <w:lang w:val="en-GB"/>
        </w:rPr>
        <w:t>ecology-</w:t>
      </w:r>
      <w:r w:rsidRPr="00531BE9">
        <w:rPr>
          <w:rFonts w:ascii="Times New Roman" w:eastAsia="Times New Roman" w:hAnsi="Times New Roman" w:cs="Times New Roman"/>
          <w:sz w:val="24"/>
          <w:szCs w:val="24"/>
          <w:lang w:val="en-GB"/>
        </w:rPr>
        <w:t xml:space="preserve">environment, green-blue infrastructure and nature-based solutions. </w:t>
      </w:r>
    </w:p>
    <w:p w14:paraId="202F8F2D" w14:textId="77777777" w:rsidR="00D9383B" w:rsidRDefault="00D9383B" w:rsidP="00D9383B">
      <w:pPr>
        <w:spacing w:after="0" w:line="276" w:lineRule="auto"/>
        <w:jc w:val="both"/>
        <w:rPr>
          <w:rFonts w:ascii="Times New Roman" w:eastAsia="Times New Roman" w:hAnsi="Times New Roman" w:cs="Times New Roman"/>
          <w:sz w:val="24"/>
          <w:szCs w:val="24"/>
          <w:lang w:val="en-GB"/>
        </w:rPr>
      </w:pPr>
    </w:p>
    <w:p w14:paraId="0A68C716" w14:textId="77777777" w:rsidR="00D9383B" w:rsidRPr="00FD5A26" w:rsidRDefault="00D9383B" w:rsidP="00D9383B">
      <w:pPr>
        <w:spacing w:after="0" w:line="276" w:lineRule="auto"/>
        <w:jc w:val="both"/>
        <w:rPr>
          <w:rFonts w:ascii="Times New Roman" w:eastAsia="Times New Roman" w:hAnsi="Times New Roman" w:cs="Times New Roman"/>
          <w:b/>
          <w:color w:val="0070C0"/>
          <w:sz w:val="24"/>
          <w:szCs w:val="24"/>
          <w:lang w:val="en-GB"/>
        </w:rPr>
      </w:pPr>
      <w:r w:rsidRPr="00FD5A26">
        <w:rPr>
          <w:rFonts w:ascii="Times New Roman" w:eastAsia="Times New Roman" w:hAnsi="Times New Roman" w:cs="Times New Roman"/>
          <w:b/>
          <w:color w:val="0070C0"/>
          <w:sz w:val="24"/>
          <w:szCs w:val="24"/>
          <w:lang w:val="en-GB"/>
        </w:rPr>
        <w:t xml:space="preserve">The objective of the </w:t>
      </w:r>
      <w:r>
        <w:rPr>
          <w:rFonts w:ascii="Times New Roman" w:eastAsia="Times New Roman" w:hAnsi="Times New Roman" w:cs="Times New Roman"/>
          <w:b/>
          <w:color w:val="0070C0"/>
          <w:sz w:val="24"/>
          <w:szCs w:val="24"/>
          <w:lang w:val="en-GB"/>
        </w:rPr>
        <w:t>summer school</w:t>
      </w:r>
      <w:r w:rsidRPr="00FD5A26">
        <w:rPr>
          <w:rFonts w:ascii="Times New Roman" w:eastAsia="Times New Roman" w:hAnsi="Times New Roman" w:cs="Times New Roman"/>
          <w:b/>
          <w:color w:val="0070C0"/>
          <w:sz w:val="24"/>
          <w:szCs w:val="24"/>
          <w:lang w:val="en-GB"/>
        </w:rPr>
        <w:t>:</w:t>
      </w:r>
    </w:p>
    <w:p w14:paraId="2FAE6191" w14:textId="5B9473BC" w:rsidR="00D9383B" w:rsidRDefault="00D9383B" w:rsidP="00D9383B">
      <w:pPr>
        <w:spacing w:after="0" w:line="276"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objective of the summer school is to </w:t>
      </w:r>
      <w:r w:rsidRPr="00732B34">
        <w:rPr>
          <w:rFonts w:ascii="Times New Roman" w:eastAsia="Times New Roman" w:hAnsi="Times New Roman" w:cs="Times New Roman"/>
          <w:sz w:val="24"/>
          <w:szCs w:val="24"/>
          <w:lang w:val="en-GB"/>
        </w:rPr>
        <w:t>serve as a training and knowledge exchange</w:t>
      </w:r>
      <w:r>
        <w:rPr>
          <w:rFonts w:ascii="Times New Roman" w:eastAsia="Times New Roman" w:hAnsi="Times New Roman" w:cs="Times New Roman"/>
          <w:sz w:val="24"/>
          <w:szCs w:val="24"/>
          <w:lang w:val="en-GB"/>
        </w:rPr>
        <w:t xml:space="preserve"> </w:t>
      </w:r>
      <w:r w:rsidRPr="00732B34">
        <w:rPr>
          <w:rFonts w:ascii="Times New Roman" w:eastAsia="Times New Roman" w:hAnsi="Times New Roman" w:cs="Times New Roman"/>
          <w:sz w:val="24"/>
          <w:szCs w:val="24"/>
          <w:lang w:val="en-GB"/>
        </w:rPr>
        <w:t>opportunity for domestic teaching staff, who will, together with EU colleagues, develop a detailed</w:t>
      </w:r>
      <w:r>
        <w:rPr>
          <w:rFonts w:ascii="Times New Roman" w:eastAsia="Times New Roman" w:hAnsi="Times New Roman" w:cs="Times New Roman"/>
          <w:sz w:val="24"/>
          <w:szCs w:val="24"/>
          <w:lang w:val="en-GB"/>
        </w:rPr>
        <w:t xml:space="preserve"> </w:t>
      </w:r>
      <w:r w:rsidRPr="00732B34">
        <w:rPr>
          <w:rFonts w:ascii="Times New Roman" w:eastAsia="Times New Roman" w:hAnsi="Times New Roman" w:cs="Times New Roman"/>
          <w:sz w:val="24"/>
          <w:szCs w:val="24"/>
          <w:lang w:val="en-GB"/>
        </w:rPr>
        <w:t>syllabus and teaching &amp; learning contents, set-up case studies, jointly teach, and co-supervise student</w:t>
      </w:r>
      <w:r>
        <w:rPr>
          <w:rFonts w:ascii="Times New Roman" w:eastAsia="Times New Roman" w:hAnsi="Times New Roman" w:cs="Times New Roman"/>
          <w:sz w:val="24"/>
          <w:szCs w:val="24"/>
          <w:lang w:val="en-GB"/>
        </w:rPr>
        <w:t xml:space="preserve"> </w:t>
      </w:r>
      <w:r w:rsidRPr="00732B34">
        <w:rPr>
          <w:rFonts w:ascii="Times New Roman" w:eastAsia="Times New Roman" w:hAnsi="Times New Roman" w:cs="Times New Roman"/>
          <w:sz w:val="24"/>
          <w:szCs w:val="24"/>
          <w:lang w:val="en-GB"/>
        </w:rPr>
        <w:t xml:space="preserve">research groups. </w:t>
      </w:r>
    </w:p>
    <w:p w14:paraId="6928CA96" w14:textId="31D81B09" w:rsidR="00D9383B" w:rsidRDefault="00D9383B" w:rsidP="00D9383B">
      <w:pPr>
        <w:spacing w:after="0" w:line="276" w:lineRule="auto"/>
        <w:jc w:val="both"/>
        <w:rPr>
          <w:rFonts w:ascii="Times New Roman" w:eastAsia="Times New Roman" w:hAnsi="Times New Roman" w:cs="Times New Roman"/>
          <w:sz w:val="24"/>
          <w:szCs w:val="24"/>
          <w:lang w:val="en-GB"/>
        </w:rPr>
      </w:pPr>
    </w:p>
    <w:p w14:paraId="5E92DBE7" w14:textId="77777777" w:rsidR="00D9383B" w:rsidRPr="005B018F" w:rsidRDefault="00D9383B" w:rsidP="00D9383B">
      <w:pPr>
        <w:spacing w:after="0" w:line="276" w:lineRule="auto"/>
        <w:jc w:val="both"/>
        <w:rPr>
          <w:rFonts w:ascii="Times New Roman" w:eastAsia="Times New Roman" w:hAnsi="Times New Roman" w:cs="Times New Roman"/>
          <w:b/>
          <w:color w:val="0070C0"/>
          <w:sz w:val="24"/>
          <w:szCs w:val="24"/>
          <w:lang w:val="en-GB"/>
        </w:rPr>
      </w:pPr>
      <w:r>
        <w:rPr>
          <w:rFonts w:ascii="Times New Roman" w:eastAsia="Times New Roman" w:hAnsi="Times New Roman" w:cs="Times New Roman"/>
          <w:b/>
          <w:color w:val="0070C0"/>
          <w:sz w:val="24"/>
          <w:szCs w:val="24"/>
          <w:lang w:val="en-GB"/>
        </w:rPr>
        <w:t>Registration</w:t>
      </w:r>
      <w:r w:rsidRPr="005B018F">
        <w:rPr>
          <w:rFonts w:ascii="Times New Roman" w:eastAsia="Times New Roman" w:hAnsi="Times New Roman" w:cs="Times New Roman"/>
          <w:b/>
          <w:color w:val="0070C0"/>
          <w:sz w:val="24"/>
          <w:szCs w:val="24"/>
          <w:lang w:val="en-GB"/>
        </w:rPr>
        <w:t xml:space="preserve">: </w:t>
      </w:r>
    </w:p>
    <w:p w14:paraId="0C3FBB01" w14:textId="77777777" w:rsidR="00F36316" w:rsidRDefault="00D9383B" w:rsidP="00D9383B">
      <w:pPr>
        <w:spacing w:after="0" w:line="276" w:lineRule="auto"/>
        <w:jc w:val="both"/>
        <w:rPr>
          <w:rFonts w:ascii="Times New Roman" w:eastAsia="Times New Roman" w:hAnsi="Times New Roman" w:cs="Times New Roman"/>
          <w:sz w:val="24"/>
          <w:szCs w:val="24"/>
          <w:lang w:val="en-GB"/>
        </w:rPr>
      </w:pPr>
      <w:r w:rsidRPr="005B018F">
        <w:rPr>
          <w:rFonts w:ascii="Times New Roman" w:eastAsia="Times New Roman" w:hAnsi="Times New Roman" w:cs="Times New Roman"/>
          <w:sz w:val="24"/>
          <w:szCs w:val="24"/>
          <w:lang w:val="en-GB"/>
        </w:rPr>
        <w:t xml:space="preserve">The Summer school </w:t>
      </w:r>
      <w:r>
        <w:rPr>
          <w:rFonts w:ascii="Times New Roman" w:eastAsia="Times New Roman" w:hAnsi="Times New Roman" w:cs="Times New Roman"/>
          <w:sz w:val="24"/>
          <w:szCs w:val="24"/>
          <w:lang w:val="en-GB"/>
        </w:rPr>
        <w:t xml:space="preserve">open-call announces through websites and social medias of the projects’ </w:t>
      </w:r>
      <w:r w:rsidRPr="0062253B">
        <w:rPr>
          <w:rFonts w:ascii="Times New Roman" w:eastAsia="Times New Roman" w:hAnsi="Times New Roman" w:cs="Times New Roman"/>
          <w:sz w:val="24"/>
          <w:szCs w:val="24"/>
          <w:lang w:val="en-GB"/>
        </w:rPr>
        <w:t xml:space="preserve">partners in </w:t>
      </w:r>
      <w:r>
        <w:rPr>
          <w:rFonts w:ascii="Times New Roman" w:eastAsia="Times New Roman" w:hAnsi="Times New Roman" w:cs="Times New Roman"/>
          <w:sz w:val="24"/>
          <w:szCs w:val="24"/>
          <w:lang w:val="en-GB"/>
        </w:rPr>
        <w:t>May</w:t>
      </w:r>
      <w:r w:rsidRPr="0062253B">
        <w:rPr>
          <w:rFonts w:ascii="Times New Roman" w:eastAsia="Times New Roman" w:hAnsi="Times New Roman" w:cs="Times New Roman"/>
          <w:sz w:val="24"/>
          <w:szCs w:val="24"/>
          <w:lang w:val="en-GB"/>
        </w:rPr>
        <w:t xml:space="preserve"> 2022, and registration finished by</w:t>
      </w:r>
      <w:r>
        <w:rPr>
          <w:rFonts w:ascii="Times New Roman" w:eastAsia="Times New Roman" w:hAnsi="Times New Roman" w:cs="Times New Roman"/>
          <w:sz w:val="24"/>
          <w:szCs w:val="24"/>
          <w:lang w:val="en-US"/>
        </w:rPr>
        <w:t xml:space="preserve"> 10 </w:t>
      </w:r>
      <w:r w:rsidRPr="0062253B">
        <w:rPr>
          <w:rFonts w:ascii="Times New Roman" w:eastAsia="Times New Roman" w:hAnsi="Times New Roman" w:cs="Times New Roman"/>
          <w:sz w:val="24"/>
          <w:szCs w:val="24"/>
          <w:lang w:val="en-GB"/>
        </w:rPr>
        <w:t>June 2022 via online platform</w:t>
      </w:r>
    </w:p>
    <w:p w14:paraId="430B1538" w14:textId="03F5DE7F" w:rsidR="00D9383B" w:rsidRPr="0062253B" w:rsidRDefault="00D9383B" w:rsidP="00D9383B">
      <w:pPr>
        <w:spacing w:after="0" w:line="276" w:lineRule="auto"/>
        <w:jc w:val="both"/>
        <w:rPr>
          <w:rFonts w:ascii="Times New Roman" w:eastAsia="Times New Roman" w:hAnsi="Times New Roman" w:cs="Times New Roman"/>
          <w:sz w:val="24"/>
          <w:szCs w:val="24"/>
          <w:lang w:val="en-US"/>
        </w:rPr>
      </w:pPr>
      <w:hyperlink r:id="rId5" w:history="1">
        <w:r w:rsidRPr="0062253B">
          <w:rPr>
            <w:rStyle w:val="Hyperlink"/>
            <w:rFonts w:ascii="Times New Roman" w:hAnsi="Times New Roman" w:cs="Times New Roman"/>
            <w:sz w:val="24"/>
            <w:szCs w:val="24"/>
          </w:rPr>
          <w:t>http://registration.num.edu.mn/Home/</w:t>
        </w:r>
        <w:r w:rsidRPr="0062253B">
          <w:rPr>
            <w:rStyle w:val="Hyperlink"/>
            <w:rFonts w:ascii="Times New Roman" w:hAnsi="Times New Roman" w:cs="Times New Roman"/>
            <w:sz w:val="24"/>
            <w:szCs w:val="24"/>
          </w:rPr>
          <w:t>P</w:t>
        </w:r>
        <w:r w:rsidRPr="0062253B">
          <w:rPr>
            <w:rStyle w:val="Hyperlink"/>
            <w:rFonts w:ascii="Times New Roman" w:hAnsi="Times New Roman" w:cs="Times New Roman"/>
            <w:sz w:val="24"/>
            <w:szCs w:val="24"/>
          </w:rPr>
          <w:t>rograms</w:t>
        </w:r>
      </w:hyperlink>
      <w:r w:rsidRPr="0062253B">
        <w:rPr>
          <w:rFonts w:ascii="Times New Roman" w:hAnsi="Times New Roman" w:cs="Times New Roman"/>
          <w:sz w:val="24"/>
          <w:szCs w:val="24"/>
          <w:lang w:val="en-US"/>
        </w:rPr>
        <w:t xml:space="preserve">. </w:t>
      </w:r>
    </w:p>
    <w:p w14:paraId="1B39D931" w14:textId="77777777" w:rsidR="00D9383B" w:rsidRDefault="00D9383B" w:rsidP="00F36316">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91A6485" wp14:editId="348F3F4C">
            <wp:extent cx="5760720" cy="715993"/>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6">
                      <a:extLst>
                        <a:ext uri="{28A0092B-C50C-407E-A947-70E740481C1C}">
                          <a14:useLocalDpi xmlns:a14="http://schemas.microsoft.com/office/drawing/2010/main" val="0"/>
                        </a:ext>
                      </a:extLst>
                    </a:blip>
                    <a:srcRect b="64464"/>
                    <a:stretch/>
                  </pic:blipFill>
                  <pic:spPr bwMode="auto">
                    <a:xfrm>
                      <a:off x="0" y="0"/>
                      <a:ext cx="5760720" cy="715993"/>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noProof/>
          <w:sz w:val="24"/>
          <w:szCs w:val="24"/>
        </w:rPr>
        <w:drawing>
          <wp:inline distT="0" distB="0" distL="0" distR="0" wp14:anchorId="767C1F8C" wp14:editId="12D32F01">
            <wp:extent cx="5760720" cy="196088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7">
                      <a:extLst>
                        <a:ext uri="{28A0092B-C50C-407E-A947-70E740481C1C}">
                          <a14:useLocalDpi xmlns:a14="http://schemas.microsoft.com/office/drawing/2010/main" val="0"/>
                        </a:ext>
                      </a:extLst>
                    </a:blip>
                    <a:stretch>
                      <a:fillRect/>
                    </a:stretch>
                  </pic:blipFill>
                  <pic:spPr>
                    <a:xfrm>
                      <a:off x="0" y="0"/>
                      <a:ext cx="5760720" cy="1960880"/>
                    </a:xfrm>
                    <a:prstGeom prst="rect">
                      <a:avLst/>
                    </a:prstGeom>
                  </pic:spPr>
                </pic:pic>
              </a:graphicData>
            </a:graphic>
          </wp:inline>
        </w:drawing>
      </w:r>
    </w:p>
    <w:p w14:paraId="154DEA18" w14:textId="77777777" w:rsidR="00D9383B" w:rsidRPr="006214A8" w:rsidRDefault="00D9383B" w:rsidP="00D9383B">
      <w:pPr>
        <w:spacing w:after="0" w:line="276" w:lineRule="auto"/>
        <w:jc w:val="both"/>
        <w:rPr>
          <w:rFonts w:ascii="Times New Roman" w:eastAsia="Times New Roman" w:hAnsi="Times New Roman" w:cs="Times New Roman"/>
          <w:sz w:val="24"/>
          <w:szCs w:val="24"/>
          <w:highlight w:val="yellow"/>
          <w:lang w:val="en-GB"/>
        </w:rPr>
      </w:pPr>
      <w:r w:rsidRPr="005B018F">
        <w:rPr>
          <w:rFonts w:ascii="Times New Roman" w:eastAsia="Times New Roman" w:hAnsi="Times New Roman" w:cs="Times New Roman"/>
          <w:sz w:val="24"/>
          <w:szCs w:val="24"/>
          <w:lang w:val="en-GB"/>
        </w:rPr>
        <w:t>Early applications will be given priority</w:t>
      </w:r>
      <w:r>
        <w:rPr>
          <w:rFonts w:ascii="Times New Roman" w:eastAsia="Times New Roman" w:hAnsi="Times New Roman" w:cs="Times New Roman"/>
          <w:sz w:val="24"/>
          <w:szCs w:val="24"/>
          <w:lang w:val="en-GB"/>
        </w:rPr>
        <w:t xml:space="preserve"> </w:t>
      </w:r>
      <w:r w:rsidRPr="00397A59">
        <w:rPr>
          <w:rFonts w:ascii="Times New Roman" w:eastAsia="Times New Roman" w:hAnsi="Times New Roman" w:cs="Times New Roman"/>
          <w:b/>
          <w:bCs/>
          <w:sz w:val="24"/>
          <w:szCs w:val="24"/>
          <w:lang w:val="en-GB"/>
        </w:rPr>
        <w:t>“First come first serve”</w:t>
      </w:r>
      <w:r w:rsidRPr="005B018F">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p>
    <w:p w14:paraId="4A92033B" w14:textId="77777777" w:rsidR="00D9383B" w:rsidRDefault="00D9383B" w:rsidP="00D9383B">
      <w:pPr>
        <w:spacing w:after="0" w:line="276" w:lineRule="auto"/>
        <w:jc w:val="both"/>
        <w:rPr>
          <w:rFonts w:ascii="Times New Roman" w:eastAsia="Times New Roman" w:hAnsi="Times New Roman" w:cs="Times New Roman"/>
          <w:sz w:val="24"/>
          <w:szCs w:val="24"/>
          <w:lang w:val="en-GB"/>
        </w:rPr>
      </w:pPr>
    </w:p>
    <w:p w14:paraId="3D722DE3" w14:textId="0A656C68" w:rsidR="00D9383B" w:rsidRPr="005B018F" w:rsidRDefault="00D9383B" w:rsidP="00D9383B">
      <w:pPr>
        <w:spacing w:after="0" w:line="276" w:lineRule="auto"/>
        <w:rPr>
          <w:rFonts w:ascii="Times New Roman" w:eastAsia="Times New Roman" w:hAnsi="Times New Roman" w:cs="Times New Roman"/>
          <w:sz w:val="24"/>
          <w:szCs w:val="24"/>
          <w:lang w:val="en-GB"/>
        </w:rPr>
      </w:pPr>
      <w:r w:rsidRPr="005B018F">
        <w:rPr>
          <w:rFonts w:ascii="Times New Roman" w:eastAsia="Times New Roman" w:hAnsi="Times New Roman" w:cs="Times New Roman"/>
          <w:b/>
          <w:color w:val="0070C0"/>
          <w:sz w:val="24"/>
          <w:szCs w:val="24"/>
          <w:lang w:val="en-GB"/>
        </w:rPr>
        <w:t>Duration:</w:t>
      </w:r>
      <w:r w:rsidRPr="005B018F">
        <w:rPr>
          <w:rFonts w:ascii="Times New Roman" w:eastAsia="Times New Roman" w:hAnsi="Times New Roman" w:cs="Times New Roman"/>
          <w:color w:val="00B0F0"/>
          <w:sz w:val="24"/>
          <w:szCs w:val="24"/>
          <w:lang w:val="en-GB"/>
        </w:rPr>
        <w:tab/>
      </w:r>
      <w:r w:rsidRPr="005B018F">
        <w:rPr>
          <w:rFonts w:ascii="Times New Roman" w:eastAsia="Times New Roman" w:hAnsi="Times New Roman" w:cs="Times New Roman"/>
          <w:color w:val="00B0F0"/>
          <w:sz w:val="24"/>
          <w:szCs w:val="24"/>
          <w:lang w:val="en-GB"/>
        </w:rPr>
        <w:tab/>
      </w:r>
      <w:r w:rsidR="00F36316">
        <w:rPr>
          <w:rFonts w:ascii="Times New Roman" w:eastAsia="Times New Roman" w:hAnsi="Times New Roman" w:cs="Times New Roman"/>
          <w:color w:val="00B0F0"/>
          <w:sz w:val="24"/>
          <w:szCs w:val="24"/>
          <w:lang w:val="en-GB"/>
        </w:rPr>
        <w:tab/>
      </w:r>
      <w:r w:rsidRPr="005B018F">
        <w:rPr>
          <w:rFonts w:ascii="Times New Roman" w:eastAsia="Times New Roman" w:hAnsi="Times New Roman" w:cs="Times New Roman"/>
          <w:sz w:val="24"/>
          <w:szCs w:val="24"/>
          <w:lang w:val="en-GB"/>
        </w:rPr>
        <w:t>14 days (15</w:t>
      </w:r>
      <w:r w:rsidRPr="005B018F">
        <w:rPr>
          <w:rFonts w:ascii="Times New Roman" w:eastAsia="Times New Roman" w:hAnsi="Times New Roman" w:cs="Times New Roman"/>
          <w:sz w:val="24"/>
          <w:szCs w:val="24"/>
          <w:vertAlign w:val="superscript"/>
          <w:lang w:val="en-GB"/>
        </w:rPr>
        <w:t>th</w:t>
      </w:r>
      <w:r w:rsidRPr="005B018F">
        <w:rPr>
          <w:rFonts w:ascii="Times New Roman" w:eastAsia="Times New Roman" w:hAnsi="Times New Roman" w:cs="Times New Roman"/>
          <w:sz w:val="24"/>
          <w:szCs w:val="24"/>
          <w:lang w:val="en-GB"/>
        </w:rPr>
        <w:t xml:space="preserve"> July – 28</w:t>
      </w:r>
      <w:r w:rsidRPr="005B018F">
        <w:rPr>
          <w:rFonts w:ascii="Times New Roman" w:eastAsia="Times New Roman" w:hAnsi="Times New Roman" w:cs="Times New Roman"/>
          <w:sz w:val="24"/>
          <w:szCs w:val="24"/>
          <w:vertAlign w:val="superscript"/>
          <w:lang w:val="en-GB"/>
        </w:rPr>
        <w:t>th</w:t>
      </w:r>
      <w:r w:rsidRPr="005B018F">
        <w:rPr>
          <w:rFonts w:ascii="Times New Roman" w:eastAsia="Times New Roman" w:hAnsi="Times New Roman" w:cs="Times New Roman"/>
          <w:sz w:val="24"/>
          <w:szCs w:val="24"/>
          <w:lang w:val="en-GB"/>
        </w:rPr>
        <w:t xml:space="preserve"> July, 2022) </w:t>
      </w:r>
    </w:p>
    <w:p w14:paraId="60572E89" w14:textId="77777777" w:rsidR="00D9383B" w:rsidRPr="005B018F" w:rsidRDefault="00D9383B" w:rsidP="00D9383B">
      <w:pPr>
        <w:spacing w:after="0" w:line="276" w:lineRule="auto"/>
        <w:rPr>
          <w:rFonts w:ascii="Times New Roman" w:eastAsia="Times New Roman" w:hAnsi="Times New Roman" w:cs="Times New Roman"/>
          <w:sz w:val="24"/>
          <w:szCs w:val="24"/>
          <w:lang w:val="en-GB"/>
        </w:rPr>
      </w:pPr>
    </w:p>
    <w:p w14:paraId="0BA12C24" w14:textId="77777777" w:rsidR="00D9383B" w:rsidRPr="005B018F" w:rsidRDefault="00D9383B" w:rsidP="00D9383B">
      <w:pPr>
        <w:spacing w:after="0" w:line="276" w:lineRule="auto"/>
        <w:jc w:val="both"/>
        <w:rPr>
          <w:rFonts w:ascii="Times New Roman" w:eastAsia="Times New Roman" w:hAnsi="Times New Roman" w:cs="Times New Roman"/>
          <w:sz w:val="24"/>
          <w:szCs w:val="24"/>
          <w:lang w:val="en-GB"/>
        </w:rPr>
      </w:pPr>
      <w:r w:rsidRPr="005B018F">
        <w:rPr>
          <w:rFonts w:ascii="Times New Roman" w:eastAsia="Times New Roman" w:hAnsi="Times New Roman" w:cs="Times New Roman"/>
          <w:b/>
          <w:color w:val="0070C0"/>
          <w:sz w:val="24"/>
          <w:szCs w:val="24"/>
          <w:lang w:val="en-GB"/>
        </w:rPr>
        <w:t>Registration deadline:</w:t>
      </w:r>
      <w:r w:rsidRPr="005B018F">
        <w:rPr>
          <w:rFonts w:ascii="Times New Roman" w:eastAsia="Times New Roman" w:hAnsi="Times New Roman" w:cs="Times New Roman"/>
          <w:b/>
          <w:color w:val="0070C0"/>
          <w:sz w:val="24"/>
          <w:szCs w:val="24"/>
          <w:lang w:val="en-GB"/>
        </w:rPr>
        <w:tab/>
      </w:r>
      <w:r w:rsidRPr="005B018F">
        <w:rPr>
          <w:rFonts w:ascii="Times New Roman" w:eastAsia="Times New Roman" w:hAnsi="Times New Roman" w:cs="Times New Roman"/>
          <w:sz w:val="24"/>
          <w:szCs w:val="24"/>
          <w:lang w:val="en-GB"/>
        </w:rPr>
        <w:t>1</w:t>
      </w:r>
      <w:r>
        <w:rPr>
          <w:rFonts w:ascii="Times New Roman" w:eastAsia="Times New Roman" w:hAnsi="Times New Roman" w:cs="Times New Roman"/>
          <w:sz w:val="24"/>
          <w:szCs w:val="24"/>
          <w:lang w:val="en-GB"/>
        </w:rPr>
        <w:t xml:space="preserve">0 June </w:t>
      </w:r>
      <w:r w:rsidRPr="005B018F">
        <w:rPr>
          <w:rFonts w:ascii="Times New Roman" w:eastAsia="Times New Roman" w:hAnsi="Times New Roman" w:cs="Times New Roman"/>
          <w:sz w:val="24"/>
          <w:szCs w:val="24"/>
          <w:lang w:val="en-GB"/>
        </w:rPr>
        <w:t xml:space="preserve">2022 </w:t>
      </w:r>
    </w:p>
    <w:p w14:paraId="412729E9" w14:textId="77777777" w:rsidR="00D9383B" w:rsidRPr="005B018F" w:rsidRDefault="00D9383B" w:rsidP="00D9383B">
      <w:pPr>
        <w:spacing w:after="0" w:line="276" w:lineRule="auto"/>
        <w:rPr>
          <w:rFonts w:ascii="Times New Roman" w:eastAsia="Times New Roman" w:hAnsi="Times New Roman" w:cs="Times New Roman"/>
          <w:sz w:val="24"/>
          <w:szCs w:val="24"/>
          <w:lang w:val="en-GB"/>
        </w:rPr>
      </w:pPr>
    </w:p>
    <w:p w14:paraId="167F9867" w14:textId="77777777" w:rsidR="00D9383B" w:rsidRDefault="00D9383B" w:rsidP="00D9383B">
      <w:pPr>
        <w:spacing w:after="0" w:line="276" w:lineRule="auto"/>
        <w:ind w:left="1440" w:hanging="1440"/>
        <w:jc w:val="both"/>
        <w:rPr>
          <w:rFonts w:ascii="Times New Roman" w:eastAsia="Times New Roman" w:hAnsi="Times New Roman" w:cs="Times New Roman"/>
          <w:sz w:val="24"/>
          <w:szCs w:val="24"/>
          <w:lang w:val="en-GB"/>
        </w:rPr>
      </w:pPr>
      <w:r w:rsidRPr="005B018F">
        <w:rPr>
          <w:rFonts w:ascii="Times New Roman" w:eastAsia="Times New Roman" w:hAnsi="Times New Roman" w:cs="Times New Roman"/>
          <w:b/>
          <w:color w:val="0070C0"/>
          <w:sz w:val="24"/>
          <w:szCs w:val="24"/>
          <w:lang w:val="en-GB"/>
        </w:rPr>
        <w:t>Fees:</w:t>
      </w:r>
      <w:r w:rsidRPr="005B018F">
        <w:rPr>
          <w:rFonts w:ascii="Times New Roman" w:eastAsia="Times New Roman" w:hAnsi="Times New Roman" w:cs="Times New Roman"/>
          <w:sz w:val="24"/>
          <w:szCs w:val="24"/>
          <w:lang w:val="en-GB"/>
        </w:rPr>
        <w:t xml:space="preserve"> </w:t>
      </w:r>
      <w:r w:rsidRPr="005B018F">
        <w:rPr>
          <w:rFonts w:ascii="Times New Roman" w:eastAsia="Times New Roman" w:hAnsi="Times New Roman" w:cs="Times New Roman"/>
          <w:sz w:val="24"/>
          <w:szCs w:val="24"/>
          <w:lang w:val="en-GB"/>
        </w:rPr>
        <w:tab/>
      </w:r>
    </w:p>
    <w:p w14:paraId="38066935" w14:textId="77777777" w:rsidR="00D9383B" w:rsidRDefault="00D9383B" w:rsidP="00D9383B">
      <w:pPr>
        <w:pStyle w:val="ListParagraph"/>
        <w:numPr>
          <w:ilvl w:val="0"/>
          <w:numId w:val="1"/>
        </w:numPr>
        <w:spacing w:after="0" w:line="276" w:lineRule="auto"/>
        <w:jc w:val="both"/>
        <w:rPr>
          <w:rFonts w:ascii="Times New Roman" w:eastAsia="Times New Roman" w:hAnsi="Times New Roman" w:cs="Times New Roman"/>
          <w:sz w:val="24"/>
          <w:szCs w:val="24"/>
          <w:lang w:val="en-GB"/>
        </w:rPr>
      </w:pPr>
      <w:r w:rsidRPr="008130D1">
        <w:rPr>
          <w:rFonts w:ascii="Times New Roman" w:eastAsia="Times New Roman" w:hAnsi="Times New Roman" w:cs="Times New Roman"/>
          <w:sz w:val="24"/>
          <w:szCs w:val="24"/>
          <w:lang w:val="en-GB"/>
        </w:rPr>
        <w:t>No fee</w:t>
      </w:r>
      <w:r>
        <w:rPr>
          <w:rFonts w:ascii="Times New Roman" w:eastAsia="Times New Roman" w:hAnsi="Times New Roman" w:cs="Times New Roman"/>
          <w:sz w:val="24"/>
          <w:szCs w:val="24"/>
          <w:lang w:val="en-GB"/>
        </w:rPr>
        <w:t xml:space="preserve"> requires </w:t>
      </w:r>
      <w:r w:rsidRPr="008130D1">
        <w:rPr>
          <w:rFonts w:ascii="Times New Roman" w:eastAsia="Times New Roman" w:hAnsi="Times New Roman" w:cs="Times New Roman"/>
          <w:sz w:val="24"/>
          <w:szCs w:val="24"/>
          <w:lang w:val="en-GB"/>
        </w:rPr>
        <w:t>for</w:t>
      </w:r>
      <w:r>
        <w:rPr>
          <w:rFonts w:ascii="Times New Roman" w:eastAsia="Times New Roman" w:hAnsi="Times New Roman" w:cs="Times New Roman"/>
          <w:sz w:val="24"/>
          <w:szCs w:val="24"/>
          <w:lang w:val="en-GB"/>
        </w:rPr>
        <w:t xml:space="preserve"> Mongolian participants of </w:t>
      </w:r>
      <w:r w:rsidRPr="008130D1">
        <w:rPr>
          <w:rFonts w:ascii="Times New Roman" w:eastAsia="Times New Roman" w:hAnsi="Times New Roman" w:cs="Times New Roman"/>
          <w:sz w:val="24"/>
          <w:szCs w:val="24"/>
          <w:lang w:val="en-GB"/>
        </w:rPr>
        <w:t>the ONE</w:t>
      </w:r>
      <w:r>
        <w:rPr>
          <w:rFonts w:ascii="Times New Roman" w:eastAsia="Times New Roman" w:hAnsi="Times New Roman" w:cs="Times New Roman"/>
          <w:sz w:val="24"/>
          <w:szCs w:val="24"/>
          <w:lang w:val="en-GB"/>
        </w:rPr>
        <w:t xml:space="preserve"> project</w:t>
      </w:r>
      <w:r w:rsidRPr="008130D1">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r w:rsidRPr="005B018F">
        <w:rPr>
          <w:rFonts w:ascii="Times New Roman" w:eastAsia="Times New Roman" w:hAnsi="Times New Roman" w:cs="Times New Roman"/>
          <w:sz w:val="24"/>
          <w:szCs w:val="24"/>
          <w:lang w:val="en-GB"/>
        </w:rPr>
        <w:t xml:space="preserve">All costs, including </w:t>
      </w:r>
      <w:r>
        <w:rPr>
          <w:rFonts w:ascii="Times New Roman" w:eastAsia="Times New Roman" w:hAnsi="Times New Roman" w:cs="Times New Roman"/>
          <w:sz w:val="24"/>
          <w:szCs w:val="24"/>
          <w:lang w:val="en-GB"/>
        </w:rPr>
        <w:t xml:space="preserve">travel </w:t>
      </w:r>
      <w:r w:rsidRPr="005B018F">
        <w:rPr>
          <w:rFonts w:ascii="Times New Roman" w:eastAsia="Times New Roman" w:hAnsi="Times New Roman" w:cs="Times New Roman"/>
          <w:sz w:val="24"/>
          <w:szCs w:val="24"/>
          <w:lang w:val="en-GB"/>
        </w:rPr>
        <w:t xml:space="preserve">insurance, </w:t>
      </w:r>
      <w:r>
        <w:rPr>
          <w:rFonts w:ascii="Times New Roman" w:eastAsia="Times New Roman" w:hAnsi="Times New Roman" w:cs="Times New Roman"/>
          <w:sz w:val="24"/>
          <w:szCs w:val="24"/>
          <w:lang w:val="en-GB"/>
        </w:rPr>
        <w:t xml:space="preserve">out-city </w:t>
      </w:r>
      <w:r w:rsidRPr="005B018F">
        <w:rPr>
          <w:rFonts w:ascii="Times New Roman" w:eastAsia="Times New Roman" w:hAnsi="Times New Roman" w:cs="Times New Roman"/>
          <w:sz w:val="24"/>
          <w:szCs w:val="24"/>
          <w:lang w:val="en-GB"/>
        </w:rPr>
        <w:t>transportation,</w:t>
      </w:r>
      <w:r>
        <w:rPr>
          <w:rFonts w:ascii="Times New Roman" w:eastAsia="Times New Roman" w:hAnsi="Times New Roman" w:cs="Times New Roman"/>
          <w:sz w:val="24"/>
          <w:szCs w:val="24"/>
          <w:lang w:val="en-GB"/>
        </w:rPr>
        <w:t xml:space="preserve"> </w:t>
      </w:r>
      <w:r w:rsidRPr="005B018F">
        <w:rPr>
          <w:rFonts w:ascii="Times New Roman" w:eastAsia="Times New Roman" w:hAnsi="Times New Roman" w:cs="Times New Roman"/>
          <w:sz w:val="24"/>
          <w:szCs w:val="24"/>
          <w:lang w:val="en-GB"/>
        </w:rPr>
        <w:t>food</w:t>
      </w:r>
      <w:r>
        <w:rPr>
          <w:rFonts w:ascii="Times New Roman" w:eastAsia="Times New Roman" w:hAnsi="Times New Roman" w:cs="Times New Roman"/>
          <w:sz w:val="24"/>
          <w:szCs w:val="24"/>
          <w:lang w:val="en-GB"/>
        </w:rPr>
        <w:t xml:space="preserve"> and </w:t>
      </w:r>
      <w:r w:rsidRPr="005B018F">
        <w:rPr>
          <w:rFonts w:ascii="Times New Roman" w:eastAsia="Times New Roman" w:hAnsi="Times New Roman" w:cs="Times New Roman"/>
          <w:sz w:val="24"/>
          <w:szCs w:val="24"/>
          <w:lang w:val="en-GB"/>
        </w:rPr>
        <w:t>accommodation</w:t>
      </w:r>
      <w:r>
        <w:rPr>
          <w:rFonts w:ascii="Times New Roman" w:eastAsia="Times New Roman" w:hAnsi="Times New Roman" w:cs="Times New Roman"/>
          <w:sz w:val="24"/>
          <w:szCs w:val="24"/>
          <w:lang w:val="en-GB"/>
        </w:rPr>
        <w:t xml:space="preserve"> during out-city activity </w:t>
      </w:r>
      <w:r w:rsidRPr="005B018F">
        <w:rPr>
          <w:rFonts w:ascii="Times New Roman" w:eastAsia="Times New Roman" w:hAnsi="Times New Roman" w:cs="Times New Roman"/>
          <w:sz w:val="24"/>
          <w:szCs w:val="24"/>
          <w:lang w:val="en-GB"/>
        </w:rPr>
        <w:t>will be supplied by the ONE</w:t>
      </w:r>
      <w:r>
        <w:rPr>
          <w:rFonts w:ascii="Times New Roman" w:eastAsia="Times New Roman" w:hAnsi="Times New Roman" w:cs="Times New Roman"/>
          <w:sz w:val="24"/>
          <w:szCs w:val="24"/>
          <w:lang w:val="en-GB"/>
        </w:rPr>
        <w:t xml:space="preserve"> project. </w:t>
      </w:r>
    </w:p>
    <w:p w14:paraId="68FEDC29" w14:textId="77777777" w:rsidR="00D9383B" w:rsidRDefault="00D9383B" w:rsidP="00D9383B">
      <w:pPr>
        <w:pStyle w:val="ListParagraph"/>
        <w:numPr>
          <w:ilvl w:val="0"/>
          <w:numId w:val="1"/>
        </w:numPr>
        <w:spacing w:after="0" w:line="276" w:lineRule="auto"/>
        <w:jc w:val="both"/>
        <w:rPr>
          <w:rFonts w:ascii="Times New Roman" w:eastAsia="Times New Roman" w:hAnsi="Times New Roman" w:cs="Times New Roman"/>
          <w:sz w:val="24"/>
          <w:szCs w:val="24"/>
          <w:lang w:val="en-GB"/>
        </w:rPr>
      </w:pPr>
      <w:r w:rsidRPr="008130D1">
        <w:rPr>
          <w:rFonts w:ascii="Times New Roman" w:eastAsia="Times New Roman" w:hAnsi="Times New Roman" w:cs="Times New Roman"/>
          <w:sz w:val="24"/>
          <w:szCs w:val="24"/>
          <w:lang w:val="en-GB"/>
        </w:rPr>
        <w:lastRenderedPageBreak/>
        <w:t>No fee</w:t>
      </w:r>
      <w:r>
        <w:rPr>
          <w:rFonts w:ascii="Times New Roman" w:eastAsia="Times New Roman" w:hAnsi="Times New Roman" w:cs="Times New Roman"/>
          <w:sz w:val="24"/>
          <w:szCs w:val="24"/>
          <w:lang w:val="en-GB"/>
        </w:rPr>
        <w:t xml:space="preserve"> requires </w:t>
      </w:r>
      <w:r w:rsidRPr="008130D1">
        <w:rPr>
          <w:rFonts w:ascii="Times New Roman" w:eastAsia="Times New Roman" w:hAnsi="Times New Roman" w:cs="Times New Roman"/>
          <w:sz w:val="24"/>
          <w:szCs w:val="24"/>
          <w:lang w:val="en-GB"/>
        </w:rPr>
        <w:t>for</w:t>
      </w:r>
      <w:r>
        <w:rPr>
          <w:rFonts w:ascii="Times New Roman" w:eastAsia="Times New Roman" w:hAnsi="Times New Roman" w:cs="Times New Roman"/>
          <w:sz w:val="24"/>
          <w:szCs w:val="24"/>
          <w:lang w:val="en-GB"/>
        </w:rPr>
        <w:t xml:space="preserve"> participants of </w:t>
      </w:r>
      <w:r w:rsidRPr="008130D1">
        <w:rPr>
          <w:rFonts w:ascii="Times New Roman" w:eastAsia="Times New Roman" w:hAnsi="Times New Roman" w:cs="Times New Roman"/>
          <w:sz w:val="24"/>
          <w:szCs w:val="24"/>
          <w:lang w:val="en-GB"/>
        </w:rPr>
        <w:t xml:space="preserve">the </w:t>
      </w:r>
      <w:r>
        <w:rPr>
          <w:rFonts w:ascii="Times New Roman" w:eastAsia="Times New Roman" w:hAnsi="Times New Roman" w:cs="Times New Roman"/>
          <w:sz w:val="24"/>
          <w:szCs w:val="24"/>
          <w:lang w:val="en-GB"/>
        </w:rPr>
        <w:t>URGENT project</w:t>
      </w:r>
      <w:r w:rsidRPr="008130D1">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All costs, </w:t>
      </w:r>
      <w:r w:rsidRPr="005B018F">
        <w:rPr>
          <w:rFonts w:ascii="Times New Roman" w:eastAsia="Times New Roman" w:hAnsi="Times New Roman" w:cs="Times New Roman"/>
          <w:sz w:val="24"/>
          <w:szCs w:val="24"/>
          <w:lang w:val="en-GB"/>
        </w:rPr>
        <w:t>including insurance, transportation, food, daily allowance, accommodation</w:t>
      </w:r>
      <w:r>
        <w:rPr>
          <w:rFonts w:ascii="Times New Roman" w:eastAsia="Times New Roman" w:hAnsi="Times New Roman" w:cs="Times New Roman"/>
          <w:sz w:val="24"/>
          <w:szCs w:val="24"/>
          <w:lang w:val="en-GB"/>
        </w:rPr>
        <w:t xml:space="preserve"> will be covered by travel and stay cost of the project. </w:t>
      </w:r>
    </w:p>
    <w:p w14:paraId="1450FCCB" w14:textId="77777777" w:rsidR="00D9383B" w:rsidRPr="008130D1" w:rsidRDefault="00D9383B" w:rsidP="00D9383B">
      <w:pPr>
        <w:pStyle w:val="ListParagraph"/>
        <w:numPr>
          <w:ilvl w:val="0"/>
          <w:numId w:val="1"/>
        </w:numPr>
        <w:spacing w:after="0" w:line="276"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Participants not belonging to one of the projects, need to pay their own fee, which costs 1000 USD excluding international travel cost. </w:t>
      </w:r>
    </w:p>
    <w:p w14:paraId="01FEC0CE" w14:textId="453DAA66" w:rsidR="00D9383B" w:rsidRDefault="00D9383B" w:rsidP="00D9383B">
      <w:pPr>
        <w:spacing w:after="0" w:line="276" w:lineRule="auto"/>
        <w:jc w:val="both"/>
        <w:rPr>
          <w:rFonts w:ascii="Times New Roman" w:eastAsia="Times New Roman" w:hAnsi="Times New Roman" w:cs="Times New Roman"/>
          <w:sz w:val="24"/>
          <w:szCs w:val="24"/>
        </w:rPr>
      </w:pPr>
      <w:r w:rsidRPr="005B018F">
        <w:rPr>
          <w:rFonts w:ascii="Times New Roman" w:eastAsia="Times New Roman" w:hAnsi="Times New Roman" w:cs="Times New Roman"/>
          <w:sz w:val="24"/>
          <w:szCs w:val="24"/>
          <w:lang w:val="en-GB"/>
        </w:rPr>
        <w:t xml:space="preserve">Travel accessories and personal supplies during the </w:t>
      </w:r>
      <w:r>
        <w:rPr>
          <w:rFonts w:ascii="Times New Roman" w:eastAsia="Times New Roman" w:hAnsi="Times New Roman" w:cs="Times New Roman"/>
          <w:sz w:val="24"/>
          <w:szCs w:val="24"/>
          <w:lang w:val="en-GB"/>
        </w:rPr>
        <w:t xml:space="preserve">summer </w:t>
      </w:r>
      <w:r w:rsidRPr="005B018F">
        <w:rPr>
          <w:rFonts w:ascii="Times New Roman" w:eastAsia="Times New Roman" w:hAnsi="Times New Roman" w:cs="Times New Roman"/>
          <w:sz w:val="24"/>
          <w:szCs w:val="24"/>
          <w:lang w:val="en-GB"/>
        </w:rPr>
        <w:t>school will be borne by the</w:t>
      </w:r>
      <w:r>
        <w:rPr>
          <w:rFonts w:ascii="Times New Roman" w:eastAsia="Times New Roman" w:hAnsi="Times New Roman" w:cs="Times New Roman"/>
          <w:sz w:val="24"/>
          <w:szCs w:val="24"/>
          <w:lang w:val="en-GB"/>
        </w:rPr>
        <w:t xml:space="preserve"> </w:t>
      </w:r>
      <w:r w:rsidRPr="005B018F">
        <w:rPr>
          <w:rFonts w:ascii="Times New Roman" w:eastAsia="Times New Roman" w:hAnsi="Times New Roman" w:cs="Times New Roman"/>
          <w:sz w:val="24"/>
          <w:szCs w:val="24"/>
          <w:lang w:val="en-GB"/>
        </w:rPr>
        <w:t>participant.</w:t>
      </w:r>
      <w:r w:rsidR="00F36316">
        <w:rPr>
          <w:rFonts w:ascii="Times New Roman" w:eastAsia="Times New Roman" w:hAnsi="Times New Roman" w:cs="Times New Roman"/>
          <w:sz w:val="24"/>
          <w:szCs w:val="24"/>
        </w:rPr>
        <w:t xml:space="preserve"> </w:t>
      </w:r>
    </w:p>
    <w:p w14:paraId="69BEE8F0" w14:textId="77777777" w:rsidR="00F36316" w:rsidRPr="00F36316" w:rsidRDefault="00F36316" w:rsidP="00D9383B">
      <w:pPr>
        <w:spacing w:after="0" w:line="276" w:lineRule="auto"/>
        <w:jc w:val="both"/>
        <w:rPr>
          <w:rFonts w:ascii="Times New Roman" w:eastAsia="Times New Roman" w:hAnsi="Times New Roman" w:cs="Times New Roman"/>
          <w:sz w:val="24"/>
          <w:szCs w:val="24"/>
        </w:rPr>
      </w:pPr>
    </w:p>
    <w:p w14:paraId="4A04FDE2" w14:textId="77777777" w:rsidR="00D9383B" w:rsidRPr="005B018F" w:rsidRDefault="00D9383B" w:rsidP="00D9383B">
      <w:pPr>
        <w:spacing w:after="0" w:line="276" w:lineRule="auto"/>
        <w:jc w:val="both"/>
        <w:rPr>
          <w:rFonts w:ascii="Times New Roman" w:eastAsia="Times New Roman" w:hAnsi="Times New Roman" w:cs="Times New Roman"/>
          <w:b/>
          <w:color w:val="0070C0"/>
          <w:sz w:val="24"/>
          <w:szCs w:val="24"/>
          <w:lang w:val="en-GB"/>
        </w:rPr>
      </w:pPr>
      <w:r w:rsidRPr="005B018F">
        <w:rPr>
          <w:rFonts w:ascii="Times New Roman" w:eastAsia="Times New Roman" w:hAnsi="Times New Roman" w:cs="Times New Roman"/>
          <w:b/>
          <w:color w:val="0070C0"/>
          <w:sz w:val="24"/>
          <w:szCs w:val="24"/>
          <w:lang w:val="en-GB"/>
        </w:rPr>
        <w:t xml:space="preserve">Accommodation and work environment: </w:t>
      </w:r>
    </w:p>
    <w:p w14:paraId="3C8C93C1" w14:textId="5BFB2FE1" w:rsidR="00D9383B" w:rsidRDefault="00D9383B" w:rsidP="00D9383B">
      <w:pPr>
        <w:spacing w:after="0" w:line="276" w:lineRule="auto"/>
        <w:jc w:val="both"/>
        <w:rPr>
          <w:rFonts w:ascii="Times New Roman" w:eastAsia="Times New Roman" w:hAnsi="Times New Roman" w:cs="Times New Roman"/>
          <w:sz w:val="24"/>
          <w:szCs w:val="24"/>
          <w:lang w:val="en-GB"/>
        </w:rPr>
      </w:pPr>
      <w:r w:rsidRPr="004C284E">
        <w:rPr>
          <w:rFonts w:ascii="Times New Roman" w:eastAsia="Times New Roman" w:hAnsi="Times New Roman" w:cs="Times New Roman"/>
          <w:sz w:val="24"/>
          <w:szCs w:val="24"/>
          <w:lang w:val="en-GB"/>
        </w:rPr>
        <w:t>In the city,</w:t>
      </w:r>
      <w:r w:rsidRPr="004C284E">
        <w:rPr>
          <w:rFonts w:ascii="Times New Roman" w:eastAsia="Times New Roman" w:hAnsi="Times New Roman" w:cs="Times New Roman"/>
          <w:sz w:val="24"/>
          <w:szCs w:val="24"/>
          <w:lang w:val="en-US"/>
        </w:rPr>
        <w:t xml:space="preserve"> foreign </w:t>
      </w:r>
      <w:r w:rsidRPr="004C284E">
        <w:rPr>
          <w:rFonts w:ascii="Times New Roman" w:eastAsia="Times New Roman" w:hAnsi="Times New Roman" w:cs="Times New Roman"/>
          <w:sz w:val="24"/>
          <w:szCs w:val="24"/>
          <w:lang w:val="en-GB"/>
        </w:rPr>
        <w:t>students will stay in student hostel of the National University of Mongolia.</w:t>
      </w:r>
      <w:r w:rsidRPr="005B018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Mongolian students will stay in their home. </w:t>
      </w:r>
      <w:r w:rsidRPr="005B018F">
        <w:rPr>
          <w:rFonts w:ascii="Times New Roman" w:eastAsia="Times New Roman" w:hAnsi="Times New Roman" w:cs="Times New Roman"/>
          <w:sz w:val="24"/>
          <w:szCs w:val="24"/>
          <w:lang w:val="en-GB"/>
        </w:rPr>
        <w:t>In the field, students must be prepared to live and work in a field camp, sleep in tents, share camp chores and maintenance, and engage in strenuous outdoor activities such as hiking to field work</w:t>
      </w:r>
      <w:r>
        <w:rPr>
          <w:rFonts w:ascii="Times New Roman" w:eastAsia="Times New Roman" w:hAnsi="Times New Roman" w:cs="Times New Roman"/>
          <w:sz w:val="24"/>
          <w:szCs w:val="24"/>
          <w:lang w:val="en-GB"/>
        </w:rPr>
        <w:t xml:space="preserve">. Professors and staffs will stay at a hotel that the organizing committee recommended, or they can book themselves. </w:t>
      </w:r>
    </w:p>
    <w:p w14:paraId="4E68ABC5" w14:textId="77777777" w:rsidR="00F36316" w:rsidRDefault="00F36316" w:rsidP="00D9383B">
      <w:pPr>
        <w:spacing w:after="0" w:line="276" w:lineRule="auto"/>
        <w:jc w:val="both"/>
        <w:rPr>
          <w:rFonts w:ascii="Times New Roman" w:eastAsia="Times New Roman" w:hAnsi="Times New Roman" w:cs="Times New Roman"/>
          <w:sz w:val="24"/>
          <w:szCs w:val="24"/>
          <w:lang w:val="en-GB"/>
        </w:rPr>
      </w:pPr>
    </w:p>
    <w:p w14:paraId="23E9B7D1" w14:textId="77777777" w:rsidR="00D9383B" w:rsidRPr="005B018F" w:rsidRDefault="00D9383B" w:rsidP="00D9383B">
      <w:pPr>
        <w:spacing w:after="0" w:line="276" w:lineRule="auto"/>
        <w:jc w:val="both"/>
        <w:rPr>
          <w:rFonts w:ascii="Times New Roman" w:eastAsia="Times New Roman" w:hAnsi="Times New Roman" w:cs="Times New Roman"/>
          <w:b/>
          <w:color w:val="0070C0"/>
          <w:sz w:val="24"/>
          <w:szCs w:val="24"/>
          <w:lang w:val="en-GB"/>
        </w:rPr>
      </w:pPr>
      <w:r w:rsidRPr="005B018F">
        <w:rPr>
          <w:rFonts w:ascii="Times New Roman" w:eastAsia="Times New Roman" w:hAnsi="Times New Roman" w:cs="Times New Roman"/>
          <w:b/>
          <w:color w:val="0070C0"/>
          <w:sz w:val="24"/>
          <w:szCs w:val="24"/>
          <w:lang w:val="en-GB"/>
        </w:rPr>
        <w:t>Certificate:</w:t>
      </w:r>
    </w:p>
    <w:p w14:paraId="583D9F6C" w14:textId="77777777" w:rsidR="00D9383B" w:rsidRPr="005B018F" w:rsidRDefault="00D9383B" w:rsidP="00D9383B">
      <w:pPr>
        <w:spacing w:after="0" w:line="276" w:lineRule="auto"/>
        <w:jc w:val="both"/>
        <w:rPr>
          <w:rFonts w:ascii="Times New Roman" w:eastAsia="Times New Roman" w:hAnsi="Times New Roman" w:cs="Times New Roman"/>
          <w:sz w:val="24"/>
          <w:szCs w:val="24"/>
          <w:lang w:val="en-GB"/>
        </w:rPr>
      </w:pPr>
      <w:r w:rsidRPr="008E4A05">
        <w:rPr>
          <w:rFonts w:ascii="Times New Roman" w:eastAsia="Times New Roman" w:hAnsi="Times New Roman" w:cs="Times New Roman"/>
          <w:sz w:val="24"/>
          <w:szCs w:val="24"/>
          <w:lang w:val="en-GB"/>
        </w:rPr>
        <w:t>Upon successful completion of the summer school, the graduate students will get a certificate issued by the National University of Mongolia with 4 ECTS transferred.</w:t>
      </w:r>
      <w:r>
        <w:rPr>
          <w:rFonts w:ascii="Times New Roman" w:eastAsia="Times New Roman" w:hAnsi="Times New Roman" w:cs="Times New Roman"/>
          <w:sz w:val="24"/>
          <w:szCs w:val="24"/>
          <w:lang w:val="en-GB"/>
        </w:rPr>
        <w:t xml:space="preserve"> </w:t>
      </w:r>
    </w:p>
    <w:p w14:paraId="4F19CB8C" w14:textId="77777777" w:rsidR="00D9383B" w:rsidRPr="00966870" w:rsidRDefault="00D9383B" w:rsidP="00D9383B">
      <w:pPr>
        <w:spacing w:after="0" w:line="276" w:lineRule="auto"/>
        <w:jc w:val="both"/>
        <w:rPr>
          <w:rFonts w:ascii="Times New Roman" w:eastAsia="Times New Roman" w:hAnsi="Times New Roman" w:cs="Times New Roman"/>
          <w:sz w:val="24"/>
          <w:szCs w:val="24"/>
        </w:rPr>
      </w:pPr>
    </w:p>
    <w:p w14:paraId="6B3B1B17" w14:textId="77777777" w:rsidR="00D9383B" w:rsidRPr="00A30737" w:rsidRDefault="00D9383B" w:rsidP="00D9383B">
      <w:pPr>
        <w:spacing w:after="0" w:line="276" w:lineRule="auto"/>
        <w:jc w:val="both"/>
        <w:rPr>
          <w:rFonts w:ascii="Times New Roman" w:eastAsia="Times New Roman" w:hAnsi="Times New Roman" w:cs="Times New Roman"/>
          <w:b/>
          <w:color w:val="0070C0"/>
          <w:sz w:val="24"/>
          <w:szCs w:val="24"/>
          <w:lang w:val="en-GB"/>
        </w:rPr>
      </w:pPr>
      <w:r w:rsidRPr="00A30737">
        <w:rPr>
          <w:rFonts w:ascii="Times New Roman" w:eastAsia="Times New Roman" w:hAnsi="Times New Roman" w:cs="Times New Roman"/>
          <w:b/>
          <w:color w:val="0070C0"/>
          <w:sz w:val="24"/>
          <w:szCs w:val="24"/>
          <w:lang w:val="en-GB"/>
        </w:rPr>
        <w:t xml:space="preserve">Important dates: </w:t>
      </w:r>
    </w:p>
    <w:p w14:paraId="558B2250" w14:textId="3052BE95" w:rsidR="00D9383B" w:rsidRPr="009B5672" w:rsidRDefault="00D9383B" w:rsidP="00D9383B">
      <w:pPr>
        <w:pStyle w:val="ListParagraph"/>
        <w:numPr>
          <w:ilvl w:val="0"/>
          <w:numId w:val="2"/>
        </w:numPr>
        <w:spacing w:after="0" w:line="276" w:lineRule="auto"/>
        <w:rPr>
          <w:rFonts w:ascii="Times New Roman" w:eastAsia="Times New Roman" w:hAnsi="Times New Roman" w:cs="Times New Roman"/>
          <w:sz w:val="24"/>
          <w:szCs w:val="24"/>
          <w:lang w:val="en-GB"/>
        </w:rPr>
      </w:pPr>
      <w:r w:rsidRPr="009B5672">
        <w:rPr>
          <w:rFonts w:ascii="Times New Roman" w:eastAsia="Times New Roman" w:hAnsi="Times New Roman" w:cs="Times New Roman"/>
          <w:sz w:val="24"/>
          <w:szCs w:val="24"/>
          <w:lang w:val="en-GB"/>
        </w:rPr>
        <w:t>1</w:t>
      </w:r>
      <w:r w:rsidRPr="00052C1B">
        <w:rPr>
          <w:rFonts w:ascii="Times New Roman" w:eastAsia="Times New Roman" w:hAnsi="Times New Roman" w:cs="Times New Roman"/>
          <w:sz w:val="24"/>
          <w:szCs w:val="24"/>
          <w:vertAlign w:val="superscript"/>
          <w:lang w:val="en-GB"/>
        </w:rPr>
        <w:t>st</w:t>
      </w:r>
      <w:r>
        <w:rPr>
          <w:rFonts w:ascii="Times New Roman" w:eastAsia="Times New Roman" w:hAnsi="Times New Roman" w:cs="Times New Roman"/>
          <w:sz w:val="24"/>
          <w:szCs w:val="24"/>
          <w:lang w:val="en-GB"/>
        </w:rPr>
        <w:t xml:space="preserve"> May </w:t>
      </w:r>
      <w:r w:rsidRPr="009B5672">
        <w:rPr>
          <w:rFonts w:ascii="Times New Roman" w:eastAsia="Times New Roman" w:hAnsi="Times New Roman" w:cs="Times New Roman"/>
          <w:sz w:val="24"/>
          <w:szCs w:val="24"/>
          <w:lang w:val="en-GB"/>
        </w:rPr>
        <w:t>2022</w:t>
      </w:r>
      <w:r w:rsidRPr="009B5672">
        <w:rPr>
          <w:rFonts w:ascii="Times New Roman" w:eastAsia="Times New Roman" w:hAnsi="Times New Roman" w:cs="Times New Roman"/>
          <w:sz w:val="24"/>
          <w:szCs w:val="24"/>
          <w:lang w:val="en-GB"/>
        </w:rPr>
        <w:tab/>
      </w:r>
      <w:r w:rsidRPr="009B5672">
        <w:rPr>
          <w:rFonts w:ascii="Times New Roman" w:eastAsia="Times New Roman" w:hAnsi="Times New Roman" w:cs="Times New Roman"/>
          <w:sz w:val="24"/>
          <w:szCs w:val="24"/>
          <w:lang w:val="en-GB"/>
        </w:rPr>
        <w:tab/>
      </w:r>
      <w:r w:rsidRPr="009B5672">
        <w:rPr>
          <w:rFonts w:ascii="Times New Roman" w:eastAsia="Times New Roman" w:hAnsi="Times New Roman" w:cs="Times New Roman"/>
          <w:sz w:val="24"/>
          <w:szCs w:val="24"/>
          <w:lang w:val="en-GB"/>
        </w:rPr>
        <w:tab/>
        <w:t xml:space="preserve">Open-call announcement </w:t>
      </w:r>
    </w:p>
    <w:p w14:paraId="55B032B3" w14:textId="77777777" w:rsidR="00D9383B" w:rsidRPr="009B5672" w:rsidRDefault="00D9383B" w:rsidP="00D9383B">
      <w:pPr>
        <w:pStyle w:val="ListParagraph"/>
        <w:numPr>
          <w:ilvl w:val="0"/>
          <w:numId w:val="2"/>
        </w:numPr>
        <w:spacing w:after="0" w:line="276" w:lineRule="auto"/>
        <w:rPr>
          <w:rFonts w:ascii="Times New Roman" w:eastAsia="Times New Roman" w:hAnsi="Times New Roman" w:cs="Times New Roman"/>
          <w:sz w:val="24"/>
          <w:szCs w:val="24"/>
          <w:lang w:val="en-GB"/>
        </w:rPr>
      </w:pPr>
      <w:bookmarkStart w:id="0" w:name="_Hlk103000108"/>
      <w:r w:rsidRPr="009B5672">
        <w:rPr>
          <w:rFonts w:ascii="Times New Roman" w:eastAsia="Times New Roman" w:hAnsi="Times New Roman" w:cs="Times New Roman"/>
          <w:sz w:val="24"/>
          <w:szCs w:val="24"/>
          <w:lang w:val="en-US"/>
        </w:rPr>
        <w:t>until 1</w:t>
      </w:r>
      <w:r>
        <w:rPr>
          <w:rFonts w:ascii="Times New Roman" w:eastAsia="Times New Roman" w:hAnsi="Times New Roman" w:cs="Times New Roman"/>
          <w:sz w:val="24"/>
          <w:szCs w:val="24"/>
          <w:lang w:val="en-US"/>
        </w:rPr>
        <w:t>0</w:t>
      </w:r>
      <w:r w:rsidRPr="00AA6ECE">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w:t>
      </w:r>
      <w:r w:rsidRPr="009B5672">
        <w:rPr>
          <w:rFonts w:ascii="Times New Roman" w:eastAsia="Times New Roman" w:hAnsi="Times New Roman" w:cs="Times New Roman"/>
          <w:sz w:val="24"/>
          <w:szCs w:val="24"/>
          <w:lang w:val="en-GB"/>
        </w:rPr>
        <w:t>June 2022</w:t>
      </w:r>
      <w:r w:rsidRPr="009B5672">
        <w:rPr>
          <w:rFonts w:ascii="Times New Roman" w:eastAsia="Times New Roman" w:hAnsi="Times New Roman" w:cs="Times New Roman"/>
          <w:sz w:val="24"/>
          <w:szCs w:val="24"/>
          <w:lang w:val="en-GB"/>
        </w:rPr>
        <w:tab/>
      </w:r>
      <w:r w:rsidRPr="009B5672">
        <w:rPr>
          <w:rFonts w:ascii="Times New Roman" w:eastAsia="Times New Roman" w:hAnsi="Times New Roman" w:cs="Times New Roman"/>
          <w:sz w:val="24"/>
          <w:szCs w:val="24"/>
          <w:lang w:val="en-GB"/>
        </w:rPr>
        <w:tab/>
        <w:t xml:space="preserve">Online registration </w:t>
      </w:r>
    </w:p>
    <w:bookmarkEnd w:id="0"/>
    <w:p w14:paraId="6395DC7C" w14:textId="716625F4" w:rsidR="00D9383B" w:rsidRPr="009B5672" w:rsidRDefault="00D9383B" w:rsidP="00D9383B">
      <w:pPr>
        <w:pStyle w:val="ListParagraph"/>
        <w:numPr>
          <w:ilvl w:val="0"/>
          <w:numId w:val="2"/>
        </w:numPr>
        <w:spacing w:after="0" w:line="276" w:lineRule="auto"/>
        <w:rPr>
          <w:rFonts w:ascii="Times New Roman" w:eastAsia="Times New Roman" w:hAnsi="Times New Roman" w:cs="Times New Roman"/>
          <w:sz w:val="24"/>
          <w:szCs w:val="24"/>
          <w:lang w:val="en-GB"/>
        </w:rPr>
      </w:pPr>
      <w:r w:rsidRPr="009B5672">
        <w:rPr>
          <w:rFonts w:ascii="Times New Roman" w:eastAsia="Times New Roman" w:hAnsi="Times New Roman" w:cs="Times New Roman"/>
          <w:sz w:val="24"/>
          <w:szCs w:val="24"/>
          <w:lang w:val="en-GB"/>
        </w:rPr>
        <w:t>5-10</w:t>
      </w:r>
      <w:r w:rsidRPr="009B5672">
        <w:rPr>
          <w:rFonts w:ascii="Times New Roman" w:eastAsia="Times New Roman" w:hAnsi="Times New Roman" w:cs="Times New Roman"/>
          <w:sz w:val="24"/>
          <w:szCs w:val="24"/>
          <w:vertAlign w:val="superscript"/>
          <w:lang w:val="en-GB"/>
        </w:rPr>
        <w:t>th</w:t>
      </w:r>
      <w:r w:rsidRPr="009B5672">
        <w:rPr>
          <w:rFonts w:ascii="Times New Roman" w:eastAsia="Times New Roman" w:hAnsi="Times New Roman" w:cs="Times New Roman"/>
          <w:sz w:val="24"/>
          <w:szCs w:val="24"/>
          <w:lang w:val="en-GB"/>
        </w:rPr>
        <w:t xml:space="preserve"> June 2022</w:t>
      </w:r>
      <w:r w:rsidRPr="009B5672">
        <w:rPr>
          <w:rFonts w:ascii="Times New Roman" w:eastAsia="Times New Roman" w:hAnsi="Times New Roman" w:cs="Times New Roman"/>
          <w:sz w:val="24"/>
          <w:szCs w:val="24"/>
          <w:lang w:val="en-GB"/>
        </w:rPr>
        <w:tab/>
      </w:r>
      <w:r w:rsidRPr="009B5672">
        <w:rPr>
          <w:rFonts w:ascii="Times New Roman" w:eastAsia="Times New Roman" w:hAnsi="Times New Roman" w:cs="Times New Roman"/>
          <w:sz w:val="24"/>
          <w:szCs w:val="24"/>
          <w:lang w:val="en-GB"/>
        </w:rPr>
        <w:tab/>
        <w:t xml:space="preserve">Interview, if necessary  </w:t>
      </w:r>
    </w:p>
    <w:p w14:paraId="07386AA0" w14:textId="76CAFAF2" w:rsidR="00D9383B" w:rsidRPr="009B5672" w:rsidRDefault="00D9383B" w:rsidP="00D9383B">
      <w:pPr>
        <w:pStyle w:val="ListParagraph"/>
        <w:numPr>
          <w:ilvl w:val="0"/>
          <w:numId w:val="2"/>
        </w:numPr>
        <w:spacing w:after="0" w:line="276" w:lineRule="auto"/>
        <w:rPr>
          <w:rFonts w:ascii="Times New Roman" w:eastAsia="Times New Roman" w:hAnsi="Times New Roman" w:cs="Times New Roman"/>
          <w:sz w:val="24"/>
          <w:szCs w:val="24"/>
          <w:lang w:val="en-GB"/>
        </w:rPr>
      </w:pPr>
      <w:r w:rsidRPr="009B5672">
        <w:rPr>
          <w:rFonts w:ascii="Times New Roman" w:eastAsia="Times New Roman" w:hAnsi="Times New Roman" w:cs="Times New Roman"/>
          <w:sz w:val="24"/>
          <w:szCs w:val="24"/>
          <w:lang w:val="en-GB"/>
        </w:rPr>
        <w:t>By 15</w:t>
      </w:r>
      <w:r w:rsidRPr="009B5672">
        <w:rPr>
          <w:rFonts w:ascii="Times New Roman" w:eastAsia="Times New Roman" w:hAnsi="Times New Roman" w:cs="Times New Roman"/>
          <w:sz w:val="24"/>
          <w:szCs w:val="24"/>
          <w:vertAlign w:val="superscript"/>
          <w:lang w:val="en-GB"/>
        </w:rPr>
        <w:t>th</w:t>
      </w:r>
      <w:r w:rsidRPr="009B5672">
        <w:rPr>
          <w:rFonts w:ascii="Times New Roman" w:eastAsia="Times New Roman" w:hAnsi="Times New Roman" w:cs="Times New Roman"/>
          <w:sz w:val="24"/>
          <w:szCs w:val="24"/>
          <w:lang w:val="en-GB"/>
        </w:rPr>
        <w:t xml:space="preserve"> June 2022</w:t>
      </w:r>
      <w:r w:rsidRPr="009B5672">
        <w:rPr>
          <w:rFonts w:ascii="Times New Roman" w:eastAsia="Times New Roman" w:hAnsi="Times New Roman" w:cs="Times New Roman"/>
          <w:sz w:val="24"/>
          <w:szCs w:val="24"/>
          <w:lang w:val="en-GB"/>
        </w:rPr>
        <w:tab/>
      </w:r>
      <w:r w:rsidRPr="009B5672">
        <w:rPr>
          <w:rFonts w:ascii="Times New Roman" w:eastAsia="Times New Roman" w:hAnsi="Times New Roman" w:cs="Times New Roman"/>
          <w:sz w:val="24"/>
          <w:szCs w:val="24"/>
          <w:lang w:val="en-GB"/>
        </w:rPr>
        <w:tab/>
        <w:t xml:space="preserve">Selection and information </w:t>
      </w:r>
    </w:p>
    <w:p w14:paraId="4944B0B0" w14:textId="15CA0B3F" w:rsidR="00D9383B" w:rsidRDefault="00D9383B" w:rsidP="00D9383B"/>
    <w:p w14:paraId="39D46F34" w14:textId="77777777" w:rsidR="00D9383B" w:rsidRPr="00A97759" w:rsidRDefault="00D9383B" w:rsidP="00D9383B">
      <w:pPr>
        <w:spacing w:after="0" w:line="276" w:lineRule="auto"/>
        <w:jc w:val="both"/>
        <w:rPr>
          <w:rFonts w:ascii="Times New Roman" w:eastAsia="Times New Roman" w:hAnsi="Times New Roman" w:cs="Times New Roman"/>
          <w:b/>
          <w:color w:val="0070C0"/>
          <w:sz w:val="24"/>
          <w:szCs w:val="24"/>
          <w:lang w:val="en-GB"/>
        </w:rPr>
      </w:pPr>
      <w:r w:rsidRPr="00A97759">
        <w:rPr>
          <w:rFonts w:ascii="Times New Roman" w:eastAsia="Times New Roman" w:hAnsi="Times New Roman" w:cs="Times New Roman"/>
          <w:b/>
          <w:color w:val="0070C0"/>
          <w:sz w:val="24"/>
          <w:szCs w:val="24"/>
          <w:lang w:val="en-GB"/>
        </w:rPr>
        <w:t>Visa:</w:t>
      </w:r>
    </w:p>
    <w:p w14:paraId="25BAED05" w14:textId="77777777" w:rsidR="00D9383B" w:rsidRDefault="00D9383B" w:rsidP="00D9383B">
      <w:pPr>
        <w:spacing w:after="0" w:line="276" w:lineRule="auto"/>
        <w:jc w:val="both"/>
        <w:rPr>
          <w:rFonts w:ascii="Times New Roman" w:hAnsi="Times New Roman" w:cs="Times New Roman"/>
          <w:sz w:val="24"/>
          <w:szCs w:val="24"/>
        </w:rPr>
      </w:pPr>
      <w:bookmarkStart w:id="1" w:name="_Hlk103000122"/>
      <w:r w:rsidRPr="00FC6ED8">
        <w:rPr>
          <w:rFonts w:ascii="Times New Roman" w:hAnsi="Times New Roman" w:cs="Times New Roman"/>
          <w:sz w:val="24"/>
          <w:szCs w:val="24"/>
        </w:rPr>
        <w:t xml:space="preserve">When required, participants should obtain Mongolian visa. The visa should be valid for the period of the summer school. Please make an enquiry from Mongolian Embassy in your home country in respect to Mongolian visa requirement. </w:t>
      </w:r>
    </w:p>
    <w:bookmarkEnd w:id="1"/>
    <w:p w14:paraId="0F239C1B" w14:textId="77777777" w:rsidR="00D9383B" w:rsidRDefault="00D9383B" w:rsidP="00D9383B">
      <w:pPr>
        <w:spacing w:after="0" w:line="276" w:lineRule="auto"/>
        <w:jc w:val="both"/>
        <w:rPr>
          <w:rFonts w:ascii="Times New Roman" w:hAnsi="Times New Roman" w:cs="Times New Roman"/>
          <w:sz w:val="24"/>
          <w:szCs w:val="24"/>
          <w:lang w:val="en-US"/>
        </w:rPr>
      </w:pPr>
      <w:r w:rsidRPr="00C34443">
        <w:rPr>
          <w:rFonts w:ascii="Times New Roman" w:hAnsi="Times New Roman" w:cs="Times New Roman"/>
          <w:sz w:val="24"/>
          <w:szCs w:val="24"/>
        </w:rPr>
        <w:t>For further information on visa, please</w:t>
      </w:r>
      <w:r>
        <w:rPr>
          <w:rFonts w:ascii="Times New Roman" w:hAnsi="Times New Roman" w:cs="Times New Roman"/>
          <w:sz w:val="24"/>
          <w:szCs w:val="24"/>
          <w:lang w:val="en-US"/>
        </w:rPr>
        <w:t xml:space="preserve"> visit</w:t>
      </w:r>
    </w:p>
    <w:p w14:paraId="64286FA1" w14:textId="77777777" w:rsidR="00D9383B" w:rsidRPr="002A29E0" w:rsidRDefault="00D9383B" w:rsidP="00D9383B">
      <w:pPr>
        <w:spacing w:after="0" w:line="276" w:lineRule="auto"/>
        <w:jc w:val="both"/>
        <w:rPr>
          <w:rFonts w:ascii="Times New Roman" w:hAnsi="Times New Roman" w:cs="Times New Roman"/>
          <w:sz w:val="24"/>
          <w:szCs w:val="24"/>
          <w:lang w:val="en-US"/>
        </w:rPr>
      </w:pPr>
      <w:hyperlink r:id="rId8" w:history="1">
        <w:r w:rsidRPr="00991DAC">
          <w:rPr>
            <w:rStyle w:val="Hyperlink"/>
            <w:rFonts w:ascii="Times New Roman" w:hAnsi="Times New Roman" w:cs="Times New Roman"/>
            <w:sz w:val="24"/>
            <w:szCs w:val="24"/>
            <w:lang w:val="en-US"/>
          </w:rPr>
          <w:t>https://immigration.gov.mn/en/visa-total/</w:t>
        </w:r>
      </w:hyperlink>
      <w:r>
        <w:rPr>
          <w:rFonts w:ascii="Times New Roman" w:hAnsi="Times New Roman" w:cs="Times New Roman"/>
          <w:sz w:val="24"/>
          <w:szCs w:val="24"/>
          <w:lang w:val="en-US"/>
        </w:rPr>
        <w:t xml:space="preserve"> </w:t>
      </w:r>
      <w:r w:rsidRPr="002A29E0">
        <w:rPr>
          <w:rFonts w:ascii="Times New Roman" w:hAnsi="Times New Roman" w:cs="Times New Roman"/>
          <w:sz w:val="24"/>
          <w:szCs w:val="24"/>
          <w:lang w:val="en-US"/>
        </w:rPr>
        <w:t xml:space="preserve"> </w:t>
      </w:r>
    </w:p>
    <w:p w14:paraId="7E4F59B0" w14:textId="77777777" w:rsidR="00D9383B" w:rsidRDefault="00D9383B" w:rsidP="00D9383B">
      <w:pPr>
        <w:spacing w:after="0" w:line="276" w:lineRule="auto"/>
        <w:jc w:val="both"/>
        <w:rPr>
          <w:rStyle w:val="Hyperlink"/>
          <w:rFonts w:ascii="Times New Roman" w:hAnsi="Times New Roman" w:cs="Times New Roman"/>
          <w:sz w:val="24"/>
          <w:szCs w:val="24"/>
        </w:rPr>
      </w:pPr>
      <w:hyperlink r:id="rId9" w:history="1">
        <w:r w:rsidRPr="00991DAC">
          <w:rPr>
            <w:rStyle w:val="Hyperlink"/>
            <w:rFonts w:ascii="Times New Roman" w:hAnsi="Times New Roman" w:cs="Times New Roman"/>
            <w:sz w:val="24"/>
            <w:szCs w:val="24"/>
            <w:lang w:val="en-US"/>
          </w:rPr>
          <w:t>https://consul.mn/</w:t>
        </w:r>
      </w:hyperlink>
      <w:r>
        <w:rPr>
          <w:rFonts w:ascii="Times New Roman" w:hAnsi="Times New Roman" w:cs="Times New Roman"/>
          <w:sz w:val="24"/>
          <w:szCs w:val="24"/>
          <w:lang w:val="en-US"/>
        </w:rPr>
        <w:t xml:space="preserve"> </w:t>
      </w:r>
    </w:p>
    <w:p w14:paraId="4530ABD9" w14:textId="77777777" w:rsidR="00D9383B" w:rsidRPr="00F36316" w:rsidRDefault="00D9383B" w:rsidP="00F36316">
      <w:pPr>
        <w:spacing w:after="0" w:line="276" w:lineRule="auto"/>
        <w:jc w:val="both"/>
        <w:rPr>
          <w:rFonts w:ascii="Times New Roman" w:hAnsi="Times New Roman" w:cs="Times New Roman"/>
          <w:sz w:val="24"/>
          <w:szCs w:val="24"/>
        </w:rPr>
      </w:pPr>
    </w:p>
    <w:p w14:paraId="031E3B45" w14:textId="0DFE8666" w:rsidR="00D9383B" w:rsidRDefault="00F36316" w:rsidP="00F36316">
      <w:pPr>
        <w:spacing w:after="0" w:line="276" w:lineRule="auto"/>
        <w:jc w:val="both"/>
        <w:rPr>
          <w:rFonts w:ascii="Times New Roman" w:hAnsi="Times New Roman" w:cs="Times New Roman"/>
          <w:sz w:val="24"/>
          <w:szCs w:val="24"/>
        </w:rPr>
      </w:pPr>
      <w:r w:rsidRPr="00F36316">
        <w:rPr>
          <w:rFonts w:ascii="Times New Roman" w:hAnsi="Times New Roman" w:cs="Times New Roman"/>
          <w:sz w:val="24"/>
          <w:szCs w:val="24"/>
        </w:rPr>
        <w:t xml:space="preserve">More detailed information, please see the full program here. </w:t>
      </w:r>
    </w:p>
    <w:p w14:paraId="7876B2B2" w14:textId="77777777" w:rsidR="008618BB" w:rsidRPr="00F36316" w:rsidRDefault="008618BB" w:rsidP="00F36316">
      <w:pPr>
        <w:spacing w:after="0" w:line="276" w:lineRule="auto"/>
        <w:jc w:val="both"/>
        <w:rPr>
          <w:rFonts w:ascii="Times New Roman" w:hAnsi="Times New Roman" w:cs="Times New Roman"/>
          <w:sz w:val="24"/>
          <w:szCs w:val="24"/>
        </w:rPr>
      </w:pPr>
    </w:p>
    <w:sectPr w:rsidR="008618BB" w:rsidRPr="00F36316" w:rsidSect="00D9383B">
      <w:pgSz w:w="11906" w:h="16838"/>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A7AAA"/>
    <w:multiLevelType w:val="hybridMultilevel"/>
    <w:tmpl w:val="557867E0"/>
    <w:lvl w:ilvl="0" w:tplc="B99C336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92E72"/>
    <w:multiLevelType w:val="hybridMultilevel"/>
    <w:tmpl w:val="25EC1238"/>
    <w:lvl w:ilvl="0" w:tplc="B99C336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4383727">
    <w:abstractNumId w:val="0"/>
  </w:num>
  <w:num w:numId="2" w16cid:durableId="837235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83B"/>
    <w:rsid w:val="00003C5B"/>
    <w:rsid w:val="000060E6"/>
    <w:rsid w:val="0001110E"/>
    <w:rsid w:val="0001272C"/>
    <w:rsid w:val="00027D1E"/>
    <w:rsid w:val="000328D5"/>
    <w:rsid w:val="000356AE"/>
    <w:rsid w:val="0003736A"/>
    <w:rsid w:val="000373C4"/>
    <w:rsid w:val="00040F83"/>
    <w:rsid w:val="0005166D"/>
    <w:rsid w:val="00061313"/>
    <w:rsid w:val="0006668E"/>
    <w:rsid w:val="00070CFB"/>
    <w:rsid w:val="00071C5E"/>
    <w:rsid w:val="00074D38"/>
    <w:rsid w:val="00082E80"/>
    <w:rsid w:val="00087796"/>
    <w:rsid w:val="00087949"/>
    <w:rsid w:val="00092D34"/>
    <w:rsid w:val="00094A0C"/>
    <w:rsid w:val="00097630"/>
    <w:rsid w:val="000A5BC7"/>
    <w:rsid w:val="000A638E"/>
    <w:rsid w:val="000A6F09"/>
    <w:rsid w:val="000B1ADA"/>
    <w:rsid w:val="000B1C9C"/>
    <w:rsid w:val="000B4E1F"/>
    <w:rsid w:val="000B5690"/>
    <w:rsid w:val="000C2391"/>
    <w:rsid w:val="000C26AE"/>
    <w:rsid w:val="000C6040"/>
    <w:rsid w:val="000D07E5"/>
    <w:rsid w:val="000D4810"/>
    <w:rsid w:val="000E3BB3"/>
    <w:rsid w:val="000F0A11"/>
    <w:rsid w:val="000F2A97"/>
    <w:rsid w:val="000F2D62"/>
    <w:rsid w:val="00100587"/>
    <w:rsid w:val="00104747"/>
    <w:rsid w:val="00107894"/>
    <w:rsid w:val="00110483"/>
    <w:rsid w:val="00122622"/>
    <w:rsid w:val="0012316D"/>
    <w:rsid w:val="0012706A"/>
    <w:rsid w:val="00127C67"/>
    <w:rsid w:val="0014099C"/>
    <w:rsid w:val="00141072"/>
    <w:rsid w:val="00143062"/>
    <w:rsid w:val="00157D29"/>
    <w:rsid w:val="001627CE"/>
    <w:rsid w:val="00165EBB"/>
    <w:rsid w:val="00166DA2"/>
    <w:rsid w:val="00167E5A"/>
    <w:rsid w:val="001720B8"/>
    <w:rsid w:val="001943AB"/>
    <w:rsid w:val="001A436B"/>
    <w:rsid w:val="001A5FB0"/>
    <w:rsid w:val="001B1B06"/>
    <w:rsid w:val="001C10A3"/>
    <w:rsid w:val="001C17BE"/>
    <w:rsid w:val="001C6FB5"/>
    <w:rsid w:val="001D5447"/>
    <w:rsid w:val="001E2BE4"/>
    <w:rsid w:val="001E420A"/>
    <w:rsid w:val="001F027E"/>
    <w:rsid w:val="001F79D1"/>
    <w:rsid w:val="0020275E"/>
    <w:rsid w:val="00211CC3"/>
    <w:rsid w:val="0021597E"/>
    <w:rsid w:val="00221575"/>
    <w:rsid w:val="002220EA"/>
    <w:rsid w:val="0023048C"/>
    <w:rsid w:val="00234588"/>
    <w:rsid w:val="00234B89"/>
    <w:rsid w:val="00242ABA"/>
    <w:rsid w:val="00245B59"/>
    <w:rsid w:val="00250689"/>
    <w:rsid w:val="00251D2A"/>
    <w:rsid w:val="00252A2F"/>
    <w:rsid w:val="00257C6D"/>
    <w:rsid w:val="00260C8F"/>
    <w:rsid w:val="0026391D"/>
    <w:rsid w:val="00266283"/>
    <w:rsid w:val="00267977"/>
    <w:rsid w:val="0027228E"/>
    <w:rsid w:val="0027778D"/>
    <w:rsid w:val="002826FA"/>
    <w:rsid w:val="00292C54"/>
    <w:rsid w:val="002941C4"/>
    <w:rsid w:val="00294581"/>
    <w:rsid w:val="00297F72"/>
    <w:rsid w:val="002A2225"/>
    <w:rsid w:val="002C5E23"/>
    <w:rsid w:val="002D4262"/>
    <w:rsid w:val="002D52F8"/>
    <w:rsid w:val="002E6210"/>
    <w:rsid w:val="002F01EA"/>
    <w:rsid w:val="00300F7D"/>
    <w:rsid w:val="003016D9"/>
    <w:rsid w:val="00321BCC"/>
    <w:rsid w:val="00325902"/>
    <w:rsid w:val="00330171"/>
    <w:rsid w:val="00332C1C"/>
    <w:rsid w:val="00333FB0"/>
    <w:rsid w:val="003368FB"/>
    <w:rsid w:val="00343028"/>
    <w:rsid w:val="00344EBA"/>
    <w:rsid w:val="00346318"/>
    <w:rsid w:val="00354974"/>
    <w:rsid w:val="00354FCB"/>
    <w:rsid w:val="00356EEB"/>
    <w:rsid w:val="003576B4"/>
    <w:rsid w:val="00382840"/>
    <w:rsid w:val="003832AD"/>
    <w:rsid w:val="00386A41"/>
    <w:rsid w:val="00391300"/>
    <w:rsid w:val="00392FE2"/>
    <w:rsid w:val="003A70BD"/>
    <w:rsid w:val="003B4D68"/>
    <w:rsid w:val="003C0387"/>
    <w:rsid w:val="003C46C9"/>
    <w:rsid w:val="003D7A10"/>
    <w:rsid w:val="003E21BC"/>
    <w:rsid w:val="003E615C"/>
    <w:rsid w:val="003F231F"/>
    <w:rsid w:val="003F36E9"/>
    <w:rsid w:val="003F58F2"/>
    <w:rsid w:val="003F6811"/>
    <w:rsid w:val="003F7A9E"/>
    <w:rsid w:val="00401313"/>
    <w:rsid w:val="00406D89"/>
    <w:rsid w:val="00410E22"/>
    <w:rsid w:val="00411367"/>
    <w:rsid w:val="00412F2D"/>
    <w:rsid w:val="00426A12"/>
    <w:rsid w:val="004334C6"/>
    <w:rsid w:val="00434218"/>
    <w:rsid w:val="00437EAE"/>
    <w:rsid w:val="004411DF"/>
    <w:rsid w:val="00443A48"/>
    <w:rsid w:val="00444DC7"/>
    <w:rsid w:val="00450220"/>
    <w:rsid w:val="00460B5F"/>
    <w:rsid w:val="004662B1"/>
    <w:rsid w:val="00473404"/>
    <w:rsid w:val="004743F0"/>
    <w:rsid w:val="00474DBE"/>
    <w:rsid w:val="0047719B"/>
    <w:rsid w:val="00477742"/>
    <w:rsid w:val="004829F9"/>
    <w:rsid w:val="00482EBB"/>
    <w:rsid w:val="0048341C"/>
    <w:rsid w:val="0048392F"/>
    <w:rsid w:val="00490EF3"/>
    <w:rsid w:val="00492C47"/>
    <w:rsid w:val="0049795C"/>
    <w:rsid w:val="004B397D"/>
    <w:rsid w:val="004B468A"/>
    <w:rsid w:val="004B493A"/>
    <w:rsid w:val="004C0165"/>
    <w:rsid w:val="004C4070"/>
    <w:rsid w:val="004C4146"/>
    <w:rsid w:val="004C4532"/>
    <w:rsid w:val="004C57A6"/>
    <w:rsid w:val="004C6351"/>
    <w:rsid w:val="004D06EA"/>
    <w:rsid w:val="004D4FFE"/>
    <w:rsid w:val="004E4D56"/>
    <w:rsid w:val="004F3CBB"/>
    <w:rsid w:val="00500132"/>
    <w:rsid w:val="0050088B"/>
    <w:rsid w:val="00505043"/>
    <w:rsid w:val="00516CC6"/>
    <w:rsid w:val="00520108"/>
    <w:rsid w:val="0053040B"/>
    <w:rsid w:val="00532C81"/>
    <w:rsid w:val="00541EAF"/>
    <w:rsid w:val="00543377"/>
    <w:rsid w:val="005501B1"/>
    <w:rsid w:val="00565E1D"/>
    <w:rsid w:val="00570566"/>
    <w:rsid w:val="00580E98"/>
    <w:rsid w:val="0059737F"/>
    <w:rsid w:val="005A1498"/>
    <w:rsid w:val="005B3FB7"/>
    <w:rsid w:val="005C4C64"/>
    <w:rsid w:val="005C4FCA"/>
    <w:rsid w:val="005C74DE"/>
    <w:rsid w:val="005D1E63"/>
    <w:rsid w:val="005D2D5F"/>
    <w:rsid w:val="005E2A50"/>
    <w:rsid w:val="005F5DA4"/>
    <w:rsid w:val="005F761B"/>
    <w:rsid w:val="0060655F"/>
    <w:rsid w:val="00613E06"/>
    <w:rsid w:val="006169D6"/>
    <w:rsid w:val="0062055D"/>
    <w:rsid w:val="006246DC"/>
    <w:rsid w:val="00626DA4"/>
    <w:rsid w:val="00634474"/>
    <w:rsid w:val="00636D24"/>
    <w:rsid w:val="0064170B"/>
    <w:rsid w:val="00642F90"/>
    <w:rsid w:val="00647E3C"/>
    <w:rsid w:val="00650B5D"/>
    <w:rsid w:val="006548F8"/>
    <w:rsid w:val="0066119C"/>
    <w:rsid w:val="00670D8D"/>
    <w:rsid w:val="00673F52"/>
    <w:rsid w:val="0068747F"/>
    <w:rsid w:val="00696578"/>
    <w:rsid w:val="006A4A47"/>
    <w:rsid w:val="006A6058"/>
    <w:rsid w:val="006B2635"/>
    <w:rsid w:val="006D3516"/>
    <w:rsid w:val="006D3925"/>
    <w:rsid w:val="006E1C6D"/>
    <w:rsid w:val="006E1E49"/>
    <w:rsid w:val="006E29B6"/>
    <w:rsid w:val="006E6EF6"/>
    <w:rsid w:val="006F00CF"/>
    <w:rsid w:val="006F6A00"/>
    <w:rsid w:val="007019D8"/>
    <w:rsid w:val="00701D5F"/>
    <w:rsid w:val="0070772D"/>
    <w:rsid w:val="00710516"/>
    <w:rsid w:val="00722BE2"/>
    <w:rsid w:val="00724932"/>
    <w:rsid w:val="00727154"/>
    <w:rsid w:val="00730D0C"/>
    <w:rsid w:val="00734E02"/>
    <w:rsid w:val="00742297"/>
    <w:rsid w:val="0074527B"/>
    <w:rsid w:val="007478E3"/>
    <w:rsid w:val="007522F4"/>
    <w:rsid w:val="00752F34"/>
    <w:rsid w:val="007557A9"/>
    <w:rsid w:val="00761DD4"/>
    <w:rsid w:val="007663F4"/>
    <w:rsid w:val="00772FD5"/>
    <w:rsid w:val="00782185"/>
    <w:rsid w:val="0078279C"/>
    <w:rsid w:val="0078435C"/>
    <w:rsid w:val="00785972"/>
    <w:rsid w:val="00792082"/>
    <w:rsid w:val="00796261"/>
    <w:rsid w:val="00796A92"/>
    <w:rsid w:val="007A5E17"/>
    <w:rsid w:val="007B0DDC"/>
    <w:rsid w:val="007B2541"/>
    <w:rsid w:val="007C1AD0"/>
    <w:rsid w:val="007C2A45"/>
    <w:rsid w:val="007C3C1F"/>
    <w:rsid w:val="007C4421"/>
    <w:rsid w:val="007C6CC9"/>
    <w:rsid w:val="007D1CEE"/>
    <w:rsid w:val="007D2E45"/>
    <w:rsid w:val="007D4D6B"/>
    <w:rsid w:val="007D7CF2"/>
    <w:rsid w:val="007E5F35"/>
    <w:rsid w:val="007E7CC8"/>
    <w:rsid w:val="007F186C"/>
    <w:rsid w:val="007F70BD"/>
    <w:rsid w:val="00817E3A"/>
    <w:rsid w:val="008234C6"/>
    <w:rsid w:val="00830171"/>
    <w:rsid w:val="00833F5A"/>
    <w:rsid w:val="00843AE8"/>
    <w:rsid w:val="00843BAC"/>
    <w:rsid w:val="008540CB"/>
    <w:rsid w:val="0085590F"/>
    <w:rsid w:val="008618BB"/>
    <w:rsid w:val="00866636"/>
    <w:rsid w:val="008815CC"/>
    <w:rsid w:val="00885C25"/>
    <w:rsid w:val="0088780F"/>
    <w:rsid w:val="00890FBC"/>
    <w:rsid w:val="008948F5"/>
    <w:rsid w:val="008A15E2"/>
    <w:rsid w:val="008A7870"/>
    <w:rsid w:val="008B787E"/>
    <w:rsid w:val="008C0CE3"/>
    <w:rsid w:val="008C11DA"/>
    <w:rsid w:val="008C1491"/>
    <w:rsid w:val="008C5200"/>
    <w:rsid w:val="008D0ED4"/>
    <w:rsid w:val="008E1E7B"/>
    <w:rsid w:val="008E5FF4"/>
    <w:rsid w:val="008F0FCD"/>
    <w:rsid w:val="008F4A28"/>
    <w:rsid w:val="008F5E1F"/>
    <w:rsid w:val="00902D64"/>
    <w:rsid w:val="00926405"/>
    <w:rsid w:val="009333E6"/>
    <w:rsid w:val="0093665F"/>
    <w:rsid w:val="00941E57"/>
    <w:rsid w:val="00941ED3"/>
    <w:rsid w:val="00951E1A"/>
    <w:rsid w:val="00965926"/>
    <w:rsid w:val="00966ECA"/>
    <w:rsid w:val="00974E6A"/>
    <w:rsid w:val="00977696"/>
    <w:rsid w:val="00981ECD"/>
    <w:rsid w:val="009862B1"/>
    <w:rsid w:val="00993A83"/>
    <w:rsid w:val="00997889"/>
    <w:rsid w:val="009C26AA"/>
    <w:rsid w:val="009C384E"/>
    <w:rsid w:val="009D21D6"/>
    <w:rsid w:val="009D377B"/>
    <w:rsid w:val="009D3D6E"/>
    <w:rsid w:val="009D51DA"/>
    <w:rsid w:val="009E070B"/>
    <w:rsid w:val="009E38CA"/>
    <w:rsid w:val="00A10944"/>
    <w:rsid w:val="00A11295"/>
    <w:rsid w:val="00A13B87"/>
    <w:rsid w:val="00A176E4"/>
    <w:rsid w:val="00A17947"/>
    <w:rsid w:val="00A21E00"/>
    <w:rsid w:val="00A22D35"/>
    <w:rsid w:val="00A26D10"/>
    <w:rsid w:val="00A316CC"/>
    <w:rsid w:val="00A32166"/>
    <w:rsid w:val="00A35960"/>
    <w:rsid w:val="00A551BB"/>
    <w:rsid w:val="00A5531E"/>
    <w:rsid w:val="00A579F2"/>
    <w:rsid w:val="00A65A73"/>
    <w:rsid w:val="00A75644"/>
    <w:rsid w:val="00A7623B"/>
    <w:rsid w:val="00A90C1C"/>
    <w:rsid w:val="00A9169F"/>
    <w:rsid w:val="00A91913"/>
    <w:rsid w:val="00A941C5"/>
    <w:rsid w:val="00AA26A4"/>
    <w:rsid w:val="00AC1FD5"/>
    <w:rsid w:val="00AC24CD"/>
    <w:rsid w:val="00AC4916"/>
    <w:rsid w:val="00AD2FB3"/>
    <w:rsid w:val="00AD482F"/>
    <w:rsid w:val="00AE781B"/>
    <w:rsid w:val="00AF1CA1"/>
    <w:rsid w:val="00AF1F25"/>
    <w:rsid w:val="00B00C33"/>
    <w:rsid w:val="00B04F4E"/>
    <w:rsid w:val="00B0734F"/>
    <w:rsid w:val="00B1498C"/>
    <w:rsid w:val="00B20D12"/>
    <w:rsid w:val="00B219E5"/>
    <w:rsid w:val="00B242AB"/>
    <w:rsid w:val="00B27137"/>
    <w:rsid w:val="00B33260"/>
    <w:rsid w:val="00B337A7"/>
    <w:rsid w:val="00B35BBC"/>
    <w:rsid w:val="00B43FEE"/>
    <w:rsid w:val="00B466B7"/>
    <w:rsid w:val="00B47E83"/>
    <w:rsid w:val="00B52DA2"/>
    <w:rsid w:val="00B70733"/>
    <w:rsid w:val="00B71A38"/>
    <w:rsid w:val="00B7243A"/>
    <w:rsid w:val="00B80E4C"/>
    <w:rsid w:val="00B81BB2"/>
    <w:rsid w:val="00B935C2"/>
    <w:rsid w:val="00BA1058"/>
    <w:rsid w:val="00BB5B59"/>
    <w:rsid w:val="00BB78D6"/>
    <w:rsid w:val="00BC14D2"/>
    <w:rsid w:val="00BC1F7F"/>
    <w:rsid w:val="00BC7A03"/>
    <w:rsid w:val="00BD355A"/>
    <w:rsid w:val="00BD7285"/>
    <w:rsid w:val="00BF25A4"/>
    <w:rsid w:val="00C03529"/>
    <w:rsid w:val="00C045BA"/>
    <w:rsid w:val="00C06C0B"/>
    <w:rsid w:val="00C131B3"/>
    <w:rsid w:val="00C151A5"/>
    <w:rsid w:val="00C33A54"/>
    <w:rsid w:val="00C4043C"/>
    <w:rsid w:val="00C5003A"/>
    <w:rsid w:val="00C553E7"/>
    <w:rsid w:val="00C605CC"/>
    <w:rsid w:val="00C60910"/>
    <w:rsid w:val="00C61E55"/>
    <w:rsid w:val="00C63B0F"/>
    <w:rsid w:val="00C74675"/>
    <w:rsid w:val="00C74A56"/>
    <w:rsid w:val="00C75AAC"/>
    <w:rsid w:val="00C766E3"/>
    <w:rsid w:val="00C77822"/>
    <w:rsid w:val="00C806D9"/>
    <w:rsid w:val="00C80E23"/>
    <w:rsid w:val="00C916EC"/>
    <w:rsid w:val="00C92D9B"/>
    <w:rsid w:val="00C96C09"/>
    <w:rsid w:val="00CA0552"/>
    <w:rsid w:val="00CC1762"/>
    <w:rsid w:val="00CC2FA8"/>
    <w:rsid w:val="00CC307F"/>
    <w:rsid w:val="00CD204C"/>
    <w:rsid w:val="00CE398B"/>
    <w:rsid w:val="00CE50AF"/>
    <w:rsid w:val="00CE65DE"/>
    <w:rsid w:val="00CE7D58"/>
    <w:rsid w:val="00CF49EF"/>
    <w:rsid w:val="00CF799D"/>
    <w:rsid w:val="00D0630D"/>
    <w:rsid w:val="00D15563"/>
    <w:rsid w:val="00D22918"/>
    <w:rsid w:val="00D25786"/>
    <w:rsid w:val="00D47166"/>
    <w:rsid w:val="00D47A0A"/>
    <w:rsid w:val="00D52347"/>
    <w:rsid w:val="00D56F01"/>
    <w:rsid w:val="00D64279"/>
    <w:rsid w:val="00D678FC"/>
    <w:rsid w:val="00D70FA7"/>
    <w:rsid w:val="00D9383B"/>
    <w:rsid w:val="00D962C9"/>
    <w:rsid w:val="00D97DE3"/>
    <w:rsid w:val="00DA2EC7"/>
    <w:rsid w:val="00DB1AC6"/>
    <w:rsid w:val="00DC44A6"/>
    <w:rsid w:val="00DC79AD"/>
    <w:rsid w:val="00DC7E9C"/>
    <w:rsid w:val="00DD384D"/>
    <w:rsid w:val="00DD7B0C"/>
    <w:rsid w:val="00DE3CEC"/>
    <w:rsid w:val="00DE7010"/>
    <w:rsid w:val="00DF2D7E"/>
    <w:rsid w:val="00DF591A"/>
    <w:rsid w:val="00E10E83"/>
    <w:rsid w:val="00E1518D"/>
    <w:rsid w:val="00E1640C"/>
    <w:rsid w:val="00E17284"/>
    <w:rsid w:val="00E21CDF"/>
    <w:rsid w:val="00E2353A"/>
    <w:rsid w:val="00E25DDE"/>
    <w:rsid w:val="00E30399"/>
    <w:rsid w:val="00E31B45"/>
    <w:rsid w:val="00E4677A"/>
    <w:rsid w:val="00E528B2"/>
    <w:rsid w:val="00E62D1A"/>
    <w:rsid w:val="00E64D15"/>
    <w:rsid w:val="00E73078"/>
    <w:rsid w:val="00E93E3F"/>
    <w:rsid w:val="00E93F86"/>
    <w:rsid w:val="00EA5165"/>
    <w:rsid w:val="00EB66CE"/>
    <w:rsid w:val="00EC49CA"/>
    <w:rsid w:val="00ED0273"/>
    <w:rsid w:val="00ED09DB"/>
    <w:rsid w:val="00ED2467"/>
    <w:rsid w:val="00ED30C5"/>
    <w:rsid w:val="00EE7106"/>
    <w:rsid w:val="00EF278E"/>
    <w:rsid w:val="00F00B72"/>
    <w:rsid w:val="00F10F33"/>
    <w:rsid w:val="00F24204"/>
    <w:rsid w:val="00F27B69"/>
    <w:rsid w:val="00F36316"/>
    <w:rsid w:val="00F3694E"/>
    <w:rsid w:val="00F37993"/>
    <w:rsid w:val="00F50D7E"/>
    <w:rsid w:val="00F5376A"/>
    <w:rsid w:val="00F56D38"/>
    <w:rsid w:val="00F61535"/>
    <w:rsid w:val="00F6556B"/>
    <w:rsid w:val="00F656A4"/>
    <w:rsid w:val="00F7186B"/>
    <w:rsid w:val="00F72CDC"/>
    <w:rsid w:val="00F82C32"/>
    <w:rsid w:val="00F91731"/>
    <w:rsid w:val="00F94FAC"/>
    <w:rsid w:val="00FA242C"/>
    <w:rsid w:val="00FA25DA"/>
    <w:rsid w:val="00FA3634"/>
    <w:rsid w:val="00FB3FB2"/>
    <w:rsid w:val="00FB6973"/>
    <w:rsid w:val="00FC06D3"/>
    <w:rsid w:val="00FC1E39"/>
    <w:rsid w:val="00FC3504"/>
    <w:rsid w:val="00FC4FB8"/>
    <w:rsid w:val="00FD23E5"/>
    <w:rsid w:val="00FD5231"/>
    <w:rsid w:val="00FE4426"/>
    <w:rsid w:val="00FE7DB3"/>
    <w:rsid w:val="00FF78ED"/>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340E"/>
  <w15:chartTrackingRefBased/>
  <w15:docId w15:val="{1963EEF8-D0EA-452F-AF12-BD88F269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mn-MN" w:eastAsia="en-US" w:bidi="ar-SA"/>
      </w:rPr>
    </w:rPrDefault>
    <w:pPrDefault>
      <w:pPr>
        <w:spacing w:before="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83B"/>
    <w:pPr>
      <w:spacing w:before="0" w:after="160" w:line="259" w:lineRule="auto"/>
    </w:pPr>
    <w:rPr>
      <w:rFonts w:ascii="Calibri" w:eastAsia="Calibri" w:hAnsi="Calibri" w:cs="Calibr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83B"/>
    <w:rPr>
      <w:color w:val="0000FF" w:themeColor="hyperlink"/>
      <w:u w:val="single"/>
    </w:rPr>
  </w:style>
  <w:style w:type="paragraph" w:styleId="ListParagraph">
    <w:name w:val="List Paragraph"/>
    <w:basedOn w:val="Normal"/>
    <w:uiPriority w:val="34"/>
    <w:qFormat/>
    <w:rsid w:val="00D9383B"/>
    <w:pPr>
      <w:ind w:left="720"/>
      <w:contextualSpacing/>
    </w:pPr>
  </w:style>
  <w:style w:type="character" w:styleId="FollowedHyperlink">
    <w:name w:val="FollowedHyperlink"/>
    <w:basedOn w:val="DefaultParagraphFont"/>
    <w:uiPriority w:val="99"/>
    <w:semiHidden/>
    <w:unhideWhenUsed/>
    <w:rsid w:val="00F363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migration.gov.mn/en/visa-total/" TargetMode="External"/><Relationship Id="rId3" Type="http://schemas.openxmlformats.org/officeDocument/2006/relationships/settings" Target="setting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hyperlink" Target="http://registration.num.edu.mn/Home/Program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sul.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Altansukh Ochir</dc:creator>
  <cp:keywords/>
  <dc:description/>
  <cp:lastModifiedBy>Altansukh Ochir</cp:lastModifiedBy>
  <cp:revision>2</cp:revision>
  <dcterms:created xsi:type="dcterms:W3CDTF">2022-05-09T08:13:00Z</dcterms:created>
  <dcterms:modified xsi:type="dcterms:W3CDTF">2022-05-09T08:21:00Z</dcterms:modified>
</cp:coreProperties>
</file>